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01248"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1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C12CE4" w:rsidRPr="00C12CE4">
              <w:rPr>
                <w:rFonts w:asciiTheme="minorHAnsi" w:eastAsia="Arial Narrow" w:hAnsiTheme="minorHAnsi" w:cstheme="minorHAnsi"/>
                <w:b/>
                <w:szCs w:val="18"/>
              </w:rPr>
              <w:t>PENGAJUAN SURAT TUGAS PKM</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528"/>
      </w:tblGrid>
      <w:tr w:rsidR="009B2B46" w:rsidRPr="00C12CE4" w:rsidTr="009B2B46">
        <w:tc>
          <w:tcPr>
            <w:tcW w:w="3261" w:type="dxa"/>
            <w:tcBorders>
              <w:top w:val="single" w:sz="6" w:space="0" w:color="auto"/>
              <w:left w:val="single" w:sz="6" w:space="0" w:color="auto"/>
              <w:bottom w:val="single" w:sz="6" w:space="0" w:color="auto"/>
              <w:right w:val="single" w:sz="6" w:space="0" w:color="auto"/>
            </w:tcBorders>
          </w:tcPr>
          <w:p w:rsidR="009B2B46" w:rsidRPr="00C12CE4" w:rsidRDefault="009B2B46" w:rsidP="00C12CE4">
            <w:pPr>
              <w:spacing w:line="276" w:lineRule="auto"/>
              <w:ind w:left="-74"/>
              <w:rPr>
                <w:rFonts w:asciiTheme="minorHAnsi" w:eastAsia="Arial Narrow" w:hAnsiTheme="minorHAnsi" w:cstheme="minorHAnsi"/>
                <w:b/>
                <w:sz w:val="20"/>
                <w:szCs w:val="20"/>
              </w:rPr>
            </w:pPr>
            <w:r w:rsidRPr="00C12CE4">
              <w:rPr>
                <w:rFonts w:asciiTheme="minorHAnsi" w:eastAsia="Arial Narrow" w:hAnsiTheme="minorHAnsi" w:cstheme="minorHAnsi"/>
                <w:b/>
                <w:sz w:val="20"/>
                <w:szCs w:val="20"/>
              </w:rPr>
              <w:t>DASAR HUKUM:</w:t>
            </w:r>
          </w:p>
          <w:p w:rsidR="009B2B46" w:rsidRPr="00C12CE4" w:rsidRDefault="00C12CE4" w:rsidP="00C12CE4">
            <w:pPr>
              <w:pStyle w:val="ListParagraph"/>
              <w:numPr>
                <w:ilvl w:val="0"/>
                <w:numId w:val="14"/>
              </w:numPr>
              <w:tabs>
                <w:tab w:val="left" w:pos="176"/>
              </w:tabs>
              <w:spacing w:line="276" w:lineRule="auto"/>
              <w:ind w:left="176" w:right="0" w:hanging="284"/>
              <w:jc w:val="left"/>
              <w:rPr>
                <w:rFonts w:asciiTheme="minorHAnsi" w:eastAsia="Arial Narrow" w:hAnsiTheme="minorHAnsi" w:cstheme="minorHAnsi"/>
                <w:sz w:val="20"/>
                <w:szCs w:val="20"/>
                <w:lang w:val="id-ID"/>
              </w:rPr>
            </w:pPr>
            <w:r w:rsidRPr="00C12CE4">
              <w:rPr>
                <w:rFonts w:asciiTheme="minorHAnsi" w:eastAsia="Arial Narrow" w:hAnsiTheme="minorHAnsi" w:cstheme="minorHAnsi"/>
                <w:sz w:val="20"/>
                <w:szCs w:val="20"/>
                <w:lang w:val="id-ID"/>
              </w:rPr>
              <w:t>Pedoman Penyusunan SOP di Lingkungan Kementerian Agama IAIN JEMBER</w:t>
            </w:r>
          </w:p>
          <w:p w:rsidR="00C12CE4" w:rsidRPr="00C12CE4" w:rsidRDefault="00C12CE4" w:rsidP="00C12CE4">
            <w:pPr>
              <w:pStyle w:val="ListParagraph"/>
              <w:numPr>
                <w:ilvl w:val="0"/>
                <w:numId w:val="14"/>
              </w:numPr>
              <w:tabs>
                <w:tab w:val="left" w:pos="176"/>
              </w:tabs>
              <w:spacing w:line="276" w:lineRule="auto"/>
              <w:ind w:left="176" w:right="0" w:hanging="284"/>
              <w:jc w:val="left"/>
              <w:rPr>
                <w:rFonts w:asciiTheme="minorHAnsi" w:eastAsia="Arial Narrow" w:hAnsiTheme="minorHAnsi" w:cstheme="minorHAnsi"/>
                <w:sz w:val="20"/>
                <w:szCs w:val="20"/>
                <w:lang w:val="id-ID"/>
              </w:rPr>
            </w:pPr>
            <w:r w:rsidRPr="00C12CE4">
              <w:rPr>
                <w:rFonts w:asciiTheme="minorHAnsi" w:eastAsia="Arial Narrow" w:hAnsiTheme="minorHAnsi" w:cstheme="minorHAnsi"/>
                <w:sz w:val="20"/>
                <w:szCs w:val="20"/>
                <w:lang w:val="id-ID"/>
              </w:rPr>
              <w:t>Pedoman penyelenggaraan pendidikan</w:t>
            </w:r>
          </w:p>
        </w:tc>
        <w:tc>
          <w:tcPr>
            <w:tcW w:w="5528" w:type="dxa"/>
            <w:tcBorders>
              <w:top w:val="single" w:sz="6" w:space="0" w:color="auto"/>
              <w:left w:val="single" w:sz="6" w:space="0" w:color="auto"/>
              <w:right w:val="single" w:sz="6" w:space="0" w:color="auto"/>
            </w:tcBorders>
          </w:tcPr>
          <w:p w:rsidR="009B2B46" w:rsidRPr="00C12CE4" w:rsidRDefault="009B2B46" w:rsidP="00C12CE4">
            <w:pPr>
              <w:spacing w:line="276" w:lineRule="auto"/>
              <w:ind w:left="-74"/>
              <w:rPr>
                <w:rFonts w:asciiTheme="minorHAnsi" w:eastAsia="Arial Narrow" w:hAnsiTheme="minorHAnsi" w:cstheme="minorHAnsi"/>
                <w:b/>
                <w:sz w:val="20"/>
                <w:szCs w:val="20"/>
              </w:rPr>
            </w:pPr>
            <w:r w:rsidRPr="00C12CE4">
              <w:rPr>
                <w:rFonts w:asciiTheme="minorHAnsi" w:eastAsia="Arial Narrow" w:hAnsiTheme="minorHAnsi" w:cstheme="minorHAnsi"/>
                <w:b/>
                <w:sz w:val="20"/>
                <w:szCs w:val="20"/>
              </w:rPr>
              <w:t>KUALIFIKASI PELAKSANA</w:t>
            </w:r>
          </w:p>
          <w:p w:rsidR="00C12CE4" w:rsidRPr="00C12CE4" w:rsidRDefault="00C12CE4" w:rsidP="00C12CE4">
            <w:pPr>
              <w:pStyle w:val="ListParagraph"/>
              <w:numPr>
                <w:ilvl w:val="0"/>
                <w:numId w:val="15"/>
              </w:numPr>
              <w:spacing w:line="276" w:lineRule="auto"/>
              <w:ind w:left="176" w:right="0" w:hanging="284"/>
              <w:jc w:val="left"/>
              <w:rPr>
                <w:rFonts w:asciiTheme="minorHAnsi" w:hAnsiTheme="minorHAnsi" w:cstheme="minorHAnsi"/>
                <w:sz w:val="20"/>
                <w:szCs w:val="20"/>
                <w:lang w:val="id-ID"/>
              </w:rPr>
            </w:pPr>
            <w:r w:rsidRPr="00C12CE4">
              <w:rPr>
                <w:rFonts w:asciiTheme="minorHAnsi" w:hAnsiTheme="minorHAnsi" w:cstheme="minorHAnsi"/>
                <w:sz w:val="20"/>
                <w:szCs w:val="20"/>
                <w:lang w:val="id-ID"/>
              </w:rPr>
              <w:t>Pemberitahuan pengusulan surat Tugas Pengabdian</w:t>
            </w:r>
          </w:p>
          <w:p w:rsidR="00C12CE4" w:rsidRPr="00C12CE4" w:rsidRDefault="00C12CE4" w:rsidP="00C12CE4">
            <w:pPr>
              <w:pStyle w:val="ListParagraph"/>
              <w:numPr>
                <w:ilvl w:val="0"/>
                <w:numId w:val="15"/>
              </w:numPr>
              <w:spacing w:line="276" w:lineRule="auto"/>
              <w:ind w:left="176" w:right="0" w:hanging="284"/>
              <w:jc w:val="left"/>
              <w:rPr>
                <w:rFonts w:asciiTheme="minorHAnsi" w:hAnsiTheme="minorHAnsi" w:cstheme="minorHAnsi"/>
                <w:sz w:val="20"/>
                <w:szCs w:val="20"/>
                <w:lang w:val="id-ID"/>
              </w:rPr>
            </w:pPr>
            <w:r w:rsidRPr="00C12CE4">
              <w:rPr>
                <w:rFonts w:asciiTheme="minorHAnsi" w:hAnsiTheme="minorHAnsi" w:cstheme="minorHAnsi"/>
                <w:sz w:val="20"/>
                <w:szCs w:val="20"/>
                <w:lang w:val="id-ID"/>
              </w:rPr>
              <w:t>Pengusulan Surat Tugas Pengabdian Dosen dengan mengisi form pengajuan dan melampiri bentuk kegiatan pengabdian</w:t>
            </w:r>
          </w:p>
          <w:p w:rsidR="00C12CE4" w:rsidRPr="00C12CE4" w:rsidRDefault="00C12CE4" w:rsidP="00C12CE4">
            <w:pPr>
              <w:pStyle w:val="ListParagraph"/>
              <w:numPr>
                <w:ilvl w:val="0"/>
                <w:numId w:val="15"/>
              </w:numPr>
              <w:spacing w:line="276" w:lineRule="auto"/>
              <w:ind w:left="176" w:right="0" w:hanging="284"/>
              <w:jc w:val="left"/>
              <w:rPr>
                <w:rFonts w:asciiTheme="minorHAnsi" w:hAnsiTheme="minorHAnsi" w:cstheme="minorHAnsi"/>
                <w:sz w:val="20"/>
                <w:szCs w:val="20"/>
                <w:lang w:val="id-ID"/>
              </w:rPr>
            </w:pPr>
            <w:r w:rsidRPr="00C12CE4">
              <w:rPr>
                <w:rFonts w:asciiTheme="minorHAnsi" w:hAnsiTheme="minorHAnsi" w:cstheme="minorHAnsi"/>
                <w:sz w:val="20"/>
                <w:szCs w:val="20"/>
                <w:lang w:val="id-ID"/>
              </w:rPr>
              <w:t>Penerbitan Surat Tuas Dosen Sebelum melaksanakan Kegiatan</w:t>
            </w:r>
          </w:p>
          <w:p w:rsidR="00C12CE4" w:rsidRPr="00C12CE4" w:rsidRDefault="00C12CE4" w:rsidP="00C12CE4">
            <w:pPr>
              <w:pStyle w:val="ListParagraph"/>
              <w:numPr>
                <w:ilvl w:val="0"/>
                <w:numId w:val="15"/>
              </w:numPr>
              <w:spacing w:line="276" w:lineRule="auto"/>
              <w:ind w:left="176" w:right="0" w:hanging="284"/>
              <w:jc w:val="left"/>
              <w:rPr>
                <w:rFonts w:asciiTheme="minorHAnsi" w:hAnsiTheme="minorHAnsi" w:cstheme="minorHAnsi"/>
                <w:sz w:val="20"/>
                <w:szCs w:val="20"/>
                <w:lang w:val="id-ID"/>
              </w:rPr>
            </w:pPr>
            <w:r w:rsidRPr="00C12CE4">
              <w:rPr>
                <w:rFonts w:asciiTheme="minorHAnsi" w:hAnsiTheme="minorHAnsi" w:cstheme="minorHAnsi"/>
                <w:sz w:val="20"/>
                <w:szCs w:val="20"/>
                <w:lang w:val="id-ID"/>
              </w:rPr>
              <w:t>Penandatanganan Surat Tugas Oleh Ketua LP2M</w:t>
            </w:r>
          </w:p>
          <w:p w:rsidR="009B2B46" w:rsidRPr="00C12CE4" w:rsidRDefault="00C12CE4" w:rsidP="00C12CE4">
            <w:pPr>
              <w:pStyle w:val="ListParagraph"/>
              <w:numPr>
                <w:ilvl w:val="0"/>
                <w:numId w:val="15"/>
              </w:numPr>
              <w:spacing w:line="276" w:lineRule="auto"/>
              <w:ind w:left="176" w:right="0" w:hanging="284"/>
              <w:jc w:val="left"/>
              <w:rPr>
                <w:rFonts w:asciiTheme="minorHAnsi" w:hAnsiTheme="minorHAnsi" w:cstheme="minorHAnsi"/>
                <w:sz w:val="20"/>
                <w:szCs w:val="20"/>
                <w:lang w:val="id-ID"/>
              </w:rPr>
            </w:pPr>
            <w:r w:rsidRPr="00C12CE4">
              <w:rPr>
                <w:rFonts w:asciiTheme="minorHAnsi" w:hAnsiTheme="minorHAnsi" w:cstheme="minorHAnsi"/>
                <w:sz w:val="20"/>
                <w:szCs w:val="20"/>
                <w:lang w:val="id-ID"/>
              </w:rPr>
              <w:t>Pendistribusian Surat Tugas Kepada Dosen yang bersangkutan</w:t>
            </w:r>
          </w:p>
        </w:tc>
      </w:tr>
      <w:tr w:rsidR="009B2B46" w:rsidRPr="00C12CE4" w:rsidTr="009B2B46">
        <w:tc>
          <w:tcPr>
            <w:tcW w:w="3261" w:type="dxa"/>
            <w:tcBorders>
              <w:top w:val="single" w:sz="6" w:space="0" w:color="auto"/>
              <w:left w:val="single" w:sz="6" w:space="0" w:color="auto"/>
              <w:bottom w:val="single" w:sz="6" w:space="0" w:color="auto"/>
              <w:right w:val="single" w:sz="6" w:space="0" w:color="auto"/>
            </w:tcBorders>
          </w:tcPr>
          <w:p w:rsidR="009B2B46" w:rsidRPr="00C12CE4" w:rsidRDefault="009B2B46" w:rsidP="00C12CE4">
            <w:pPr>
              <w:spacing w:line="276" w:lineRule="auto"/>
              <w:ind w:left="-74"/>
              <w:rPr>
                <w:rFonts w:asciiTheme="minorHAnsi" w:eastAsia="Arial Narrow" w:hAnsiTheme="minorHAnsi" w:cstheme="minorHAnsi"/>
                <w:b/>
                <w:sz w:val="20"/>
                <w:szCs w:val="20"/>
              </w:rPr>
            </w:pPr>
            <w:r w:rsidRPr="00C12CE4">
              <w:rPr>
                <w:rFonts w:asciiTheme="minorHAnsi" w:eastAsia="Arial Narrow" w:hAnsiTheme="minorHAnsi" w:cstheme="minorHAnsi"/>
                <w:b/>
                <w:sz w:val="20"/>
                <w:szCs w:val="20"/>
              </w:rPr>
              <w:t>KETERKAITAN:</w:t>
            </w:r>
          </w:p>
          <w:p w:rsidR="00C12CE4" w:rsidRPr="00C12CE4" w:rsidRDefault="00C12CE4" w:rsidP="00C12CE4">
            <w:pPr>
              <w:pStyle w:val="ListParagraph"/>
              <w:numPr>
                <w:ilvl w:val="0"/>
                <w:numId w:val="16"/>
              </w:numPr>
              <w:spacing w:line="276" w:lineRule="auto"/>
              <w:ind w:left="176" w:right="0" w:hanging="284"/>
              <w:jc w:val="left"/>
              <w:rPr>
                <w:rFonts w:asciiTheme="minorHAnsi" w:eastAsia="Arial Narrow" w:hAnsiTheme="minorHAnsi" w:cstheme="minorHAnsi"/>
                <w:sz w:val="20"/>
                <w:szCs w:val="20"/>
                <w:lang w:val="id-ID"/>
              </w:rPr>
            </w:pPr>
            <w:r w:rsidRPr="00C12CE4">
              <w:rPr>
                <w:rFonts w:asciiTheme="minorHAnsi" w:eastAsia="Arial Narrow" w:hAnsiTheme="minorHAnsi" w:cstheme="minorHAnsi"/>
                <w:sz w:val="20"/>
                <w:szCs w:val="20"/>
                <w:lang w:val="id-ID"/>
              </w:rPr>
              <w:t>Rektor/pembantu rektor IAIN Jember</w:t>
            </w:r>
          </w:p>
          <w:p w:rsidR="00C12CE4" w:rsidRPr="00C12CE4" w:rsidRDefault="00C12CE4" w:rsidP="00C12CE4">
            <w:pPr>
              <w:pStyle w:val="ListParagraph"/>
              <w:numPr>
                <w:ilvl w:val="0"/>
                <w:numId w:val="16"/>
              </w:numPr>
              <w:spacing w:line="276" w:lineRule="auto"/>
              <w:ind w:left="176" w:right="0" w:hanging="284"/>
              <w:jc w:val="left"/>
              <w:rPr>
                <w:rFonts w:asciiTheme="minorHAnsi" w:eastAsia="Arial Narrow" w:hAnsiTheme="minorHAnsi" w:cstheme="minorHAnsi"/>
                <w:sz w:val="20"/>
                <w:szCs w:val="20"/>
                <w:lang w:val="id-ID"/>
              </w:rPr>
            </w:pPr>
            <w:r w:rsidRPr="00C12CE4">
              <w:rPr>
                <w:rFonts w:asciiTheme="minorHAnsi" w:eastAsia="Arial Narrow" w:hAnsiTheme="minorHAnsi" w:cstheme="minorHAnsi"/>
                <w:sz w:val="20"/>
                <w:szCs w:val="20"/>
                <w:lang w:val="id-ID"/>
              </w:rPr>
              <w:t>Mahasiswa</w:t>
            </w:r>
          </w:p>
          <w:p w:rsidR="00C12CE4" w:rsidRPr="00C12CE4" w:rsidRDefault="00C12CE4" w:rsidP="00C12CE4">
            <w:pPr>
              <w:pStyle w:val="ListParagraph"/>
              <w:numPr>
                <w:ilvl w:val="0"/>
                <w:numId w:val="16"/>
              </w:numPr>
              <w:spacing w:line="276" w:lineRule="auto"/>
              <w:ind w:left="176" w:right="0" w:hanging="284"/>
              <w:jc w:val="left"/>
              <w:rPr>
                <w:rFonts w:asciiTheme="minorHAnsi" w:eastAsia="Arial Narrow" w:hAnsiTheme="minorHAnsi" w:cstheme="minorHAnsi"/>
                <w:sz w:val="20"/>
                <w:szCs w:val="20"/>
                <w:lang w:val="id-ID"/>
              </w:rPr>
            </w:pPr>
            <w:r w:rsidRPr="00C12CE4">
              <w:rPr>
                <w:rFonts w:asciiTheme="minorHAnsi" w:eastAsia="Arial Narrow" w:hAnsiTheme="minorHAnsi" w:cstheme="minorHAnsi"/>
                <w:sz w:val="20"/>
                <w:szCs w:val="20"/>
                <w:lang w:val="id-ID"/>
              </w:rPr>
              <w:t xml:space="preserve">LP2M IAIN Jember </w:t>
            </w:r>
          </w:p>
          <w:p w:rsidR="009B2B46" w:rsidRPr="00C12CE4" w:rsidRDefault="00C12CE4" w:rsidP="00C12CE4">
            <w:pPr>
              <w:pStyle w:val="ListParagraph"/>
              <w:numPr>
                <w:ilvl w:val="0"/>
                <w:numId w:val="16"/>
              </w:numPr>
              <w:spacing w:line="276" w:lineRule="auto"/>
              <w:ind w:left="176" w:right="0" w:hanging="284"/>
              <w:jc w:val="left"/>
              <w:rPr>
                <w:rFonts w:asciiTheme="minorHAnsi" w:eastAsia="Arial Narrow" w:hAnsiTheme="minorHAnsi" w:cstheme="minorHAnsi"/>
                <w:sz w:val="20"/>
                <w:szCs w:val="20"/>
                <w:lang w:val="id-ID"/>
              </w:rPr>
            </w:pPr>
            <w:r w:rsidRPr="00C12CE4">
              <w:rPr>
                <w:rFonts w:asciiTheme="minorHAnsi" w:eastAsia="Arial Narrow" w:hAnsiTheme="minorHAnsi" w:cstheme="minorHAnsi"/>
                <w:sz w:val="20"/>
                <w:szCs w:val="20"/>
                <w:lang w:val="id-ID"/>
              </w:rPr>
              <w:t>Bagian Administrasi IAIN Jember</w:t>
            </w:r>
          </w:p>
        </w:tc>
        <w:tc>
          <w:tcPr>
            <w:tcW w:w="5528" w:type="dxa"/>
            <w:tcBorders>
              <w:top w:val="single" w:sz="6" w:space="0" w:color="auto"/>
              <w:left w:val="single" w:sz="6" w:space="0" w:color="auto"/>
              <w:bottom w:val="single" w:sz="6" w:space="0" w:color="auto"/>
              <w:right w:val="single" w:sz="6" w:space="0" w:color="auto"/>
            </w:tcBorders>
          </w:tcPr>
          <w:p w:rsidR="009B2B46" w:rsidRPr="00C12CE4" w:rsidRDefault="009B2B46" w:rsidP="00C12CE4">
            <w:pPr>
              <w:spacing w:line="276" w:lineRule="auto"/>
              <w:ind w:left="-74"/>
              <w:rPr>
                <w:rFonts w:asciiTheme="minorHAnsi" w:eastAsia="Arial Narrow" w:hAnsiTheme="minorHAnsi" w:cstheme="minorHAnsi"/>
                <w:b/>
                <w:sz w:val="20"/>
                <w:szCs w:val="20"/>
              </w:rPr>
            </w:pPr>
            <w:r w:rsidRPr="00C12CE4">
              <w:rPr>
                <w:rFonts w:asciiTheme="minorHAnsi" w:eastAsia="Arial Narrow" w:hAnsiTheme="minorHAnsi" w:cstheme="minorHAnsi"/>
                <w:b/>
                <w:sz w:val="20"/>
                <w:szCs w:val="20"/>
              </w:rPr>
              <w:t>PERALATAN/PERLENGKAPAN</w:t>
            </w:r>
          </w:p>
          <w:p w:rsidR="00C12CE4" w:rsidRPr="00C12CE4" w:rsidRDefault="00C12CE4" w:rsidP="00C12CE4">
            <w:pPr>
              <w:pStyle w:val="ListParagraph"/>
              <w:numPr>
                <w:ilvl w:val="0"/>
                <w:numId w:val="17"/>
              </w:numPr>
              <w:spacing w:line="276" w:lineRule="auto"/>
              <w:ind w:left="176" w:right="0" w:hanging="284"/>
              <w:jc w:val="left"/>
              <w:rPr>
                <w:rFonts w:asciiTheme="minorHAnsi" w:eastAsia="Arial Narrow" w:hAnsiTheme="minorHAnsi" w:cstheme="minorHAnsi"/>
                <w:bCs/>
                <w:sz w:val="20"/>
                <w:szCs w:val="20"/>
                <w:lang w:val="id-ID"/>
              </w:rPr>
            </w:pPr>
            <w:r w:rsidRPr="00C12CE4">
              <w:rPr>
                <w:rFonts w:asciiTheme="minorHAnsi" w:eastAsia="Arial Narrow" w:hAnsiTheme="minorHAnsi" w:cstheme="minorHAnsi"/>
                <w:bCs/>
                <w:sz w:val="20"/>
                <w:szCs w:val="20"/>
                <w:lang w:val="id-ID"/>
              </w:rPr>
              <w:t>Pengumuman pendaftaran Surat Tugas</w:t>
            </w:r>
          </w:p>
          <w:p w:rsidR="00C12CE4" w:rsidRPr="00C12CE4" w:rsidRDefault="00C12CE4" w:rsidP="00C12CE4">
            <w:pPr>
              <w:pStyle w:val="ListParagraph"/>
              <w:numPr>
                <w:ilvl w:val="0"/>
                <w:numId w:val="17"/>
              </w:numPr>
              <w:spacing w:line="276" w:lineRule="auto"/>
              <w:ind w:left="176" w:right="0" w:hanging="284"/>
              <w:jc w:val="left"/>
              <w:rPr>
                <w:rFonts w:asciiTheme="minorHAnsi" w:eastAsia="Arial Narrow" w:hAnsiTheme="minorHAnsi" w:cstheme="minorHAnsi"/>
                <w:bCs/>
                <w:sz w:val="20"/>
                <w:szCs w:val="20"/>
                <w:lang w:val="id-ID"/>
              </w:rPr>
            </w:pPr>
            <w:r w:rsidRPr="00C12CE4">
              <w:rPr>
                <w:rFonts w:asciiTheme="minorHAnsi" w:eastAsia="Arial Narrow" w:hAnsiTheme="minorHAnsi" w:cstheme="minorHAnsi"/>
                <w:bCs/>
                <w:sz w:val="20"/>
                <w:szCs w:val="20"/>
                <w:lang w:val="id-ID"/>
              </w:rPr>
              <w:t>Bukti Kegiatan Permohonan Surat Pengabdian</w:t>
            </w:r>
          </w:p>
          <w:p w:rsidR="009B2B46" w:rsidRPr="00C12CE4" w:rsidRDefault="00C12CE4" w:rsidP="00C12CE4">
            <w:pPr>
              <w:pStyle w:val="ListParagraph"/>
              <w:numPr>
                <w:ilvl w:val="0"/>
                <w:numId w:val="17"/>
              </w:numPr>
              <w:spacing w:line="276" w:lineRule="auto"/>
              <w:ind w:left="176" w:right="0" w:hanging="284"/>
              <w:jc w:val="left"/>
              <w:rPr>
                <w:rFonts w:asciiTheme="minorHAnsi" w:eastAsia="Arial Narrow" w:hAnsiTheme="minorHAnsi" w:cstheme="minorHAnsi"/>
                <w:bCs/>
                <w:sz w:val="20"/>
                <w:szCs w:val="20"/>
                <w:lang w:val="id-ID"/>
              </w:rPr>
            </w:pPr>
            <w:r w:rsidRPr="00C12CE4">
              <w:rPr>
                <w:rFonts w:asciiTheme="minorHAnsi" w:eastAsia="Arial Narrow" w:hAnsiTheme="minorHAnsi" w:cstheme="minorHAnsi"/>
                <w:bCs/>
                <w:sz w:val="20"/>
                <w:szCs w:val="20"/>
                <w:lang w:val="id-ID"/>
              </w:rPr>
              <w:t>Formulir Permohonan Surat Tugas</w:t>
            </w:r>
          </w:p>
        </w:tc>
      </w:tr>
      <w:tr w:rsidR="009B2B46" w:rsidRPr="00C12CE4" w:rsidTr="009B2B46">
        <w:tc>
          <w:tcPr>
            <w:tcW w:w="3261" w:type="dxa"/>
            <w:tcBorders>
              <w:top w:val="single" w:sz="6" w:space="0" w:color="auto"/>
              <w:left w:val="single" w:sz="6" w:space="0" w:color="auto"/>
              <w:bottom w:val="single" w:sz="6" w:space="0" w:color="auto"/>
              <w:right w:val="single" w:sz="6" w:space="0" w:color="auto"/>
            </w:tcBorders>
          </w:tcPr>
          <w:p w:rsidR="009B2B46" w:rsidRPr="00C12CE4" w:rsidRDefault="009B2B46" w:rsidP="00C12CE4">
            <w:pPr>
              <w:spacing w:line="276" w:lineRule="auto"/>
              <w:ind w:left="-74"/>
              <w:rPr>
                <w:rFonts w:asciiTheme="minorHAnsi" w:eastAsia="Arial Narrow" w:hAnsiTheme="minorHAnsi" w:cstheme="minorHAnsi"/>
                <w:b/>
                <w:sz w:val="20"/>
                <w:szCs w:val="20"/>
              </w:rPr>
            </w:pPr>
            <w:r w:rsidRPr="00C12CE4">
              <w:rPr>
                <w:rFonts w:asciiTheme="minorHAnsi" w:eastAsia="Arial Narrow" w:hAnsiTheme="minorHAnsi" w:cstheme="minorHAnsi"/>
                <w:b/>
                <w:sz w:val="20"/>
                <w:szCs w:val="20"/>
              </w:rPr>
              <w:t>PERINGATAN :</w:t>
            </w:r>
          </w:p>
          <w:p w:rsidR="009B2B46" w:rsidRPr="00C12CE4" w:rsidRDefault="009B2B46" w:rsidP="00C12CE4">
            <w:pPr>
              <w:spacing w:line="276" w:lineRule="auto"/>
              <w:rPr>
                <w:rFonts w:asciiTheme="minorHAnsi" w:eastAsia="Arial Narrow" w:hAnsiTheme="minorHAnsi" w:cstheme="minorHAnsi"/>
                <w:sz w:val="20"/>
                <w:szCs w:val="20"/>
              </w:rPr>
            </w:pPr>
          </w:p>
        </w:tc>
        <w:tc>
          <w:tcPr>
            <w:tcW w:w="5528" w:type="dxa"/>
            <w:tcBorders>
              <w:top w:val="single" w:sz="6" w:space="0" w:color="auto"/>
              <w:left w:val="single" w:sz="6" w:space="0" w:color="auto"/>
              <w:bottom w:val="single" w:sz="6" w:space="0" w:color="auto"/>
              <w:right w:val="single" w:sz="6" w:space="0" w:color="auto"/>
            </w:tcBorders>
          </w:tcPr>
          <w:p w:rsidR="009B2B46" w:rsidRPr="00C12CE4" w:rsidRDefault="009B2B46" w:rsidP="00C12CE4">
            <w:pPr>
              <w:spacing w:line="276" w:lineRule="auto"/>
              <w:ind w:left="-74"/>
              <w:rPr>
                <w:rFonts w:asciiTheme="minorHAnsi" w:eastAsia="Arial Narrow" w:hAnsiTheme="minorHAnsi" w:cstheme="minorHAnsi"/>
                <w:b/>
                <w:sz w:val="20"/>
                <w:szCs w:val="20"/>
              </w:rPr>
            </w:pPr>
            <w:r w:rsidRPr="00C12CE4">
              <w:rPr>
                <w:rFonts w:asciiTheme="minorHAnsi" w:eastAsia="Arial Narrow" w:hAnsiTheme="minorHAnsi" w:cstheme="minorHAnsi"/>
                <w:b/>
                <w:sz w:val="20"/>
                <w:szCs w:val="20"/>
              </w:rPr>
              <w:t>PENCATATAN DAN PENDATAAN</w:t>
            </w:r>
          </w:p>
          <w:p w:rsidR="009B2B46" w:rsidRPr="00C12CE4" w:rsidRDefault="009B2B46" w:rsidP="00C12CE4">
            <w:pPr>
              <w:spacing w:line="276" w:lineRule="auto"/>
              <w:ind w:left="-74"/>
              <w:rPr>
                <w:rFonts w:asciiTheme="minorHAnsi" w:hAnsiTheme="minorHAnsi" w:cstheme="minorHAnsi"/>
                <w:sz w:val="20"/>
                <w:szCs w:val="20"/>
              </w:rPr>
            </w:pPr>
          </w:p>
        </w:tc>
      </w:tr>
      <w:tr w:rsidR="009B2B46" w:rsidRPr="00C12CE4"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C12CE4" w:rsidRDefault="009B2B46" w:rsidP="00C12CE4">
            <w:pPr>
              <w:spacing w:line="276" w:lineRule="auto"/>
              <w:ind w:left="-74"/>
              <w:rPr>
                <w:rFonts w:asciiTheme="minorHAnsi" w:eastAsia="Calibri" w:hAnsiTheme="minorHAnsi" w:cstheme="minorHAnsi"/>
                <w:b/>
                <w:sz w:val="20"/>
                <w:szCs w:val="20"/>
              </w:rPr>
            </w:pPr>
            <w:r w:rsidRPr="00C12CE4">
              <w:rPr>
                <w:rFonts w:asciiTheme="minorHAnsi" w:eastAsia="Calibri" w:hAnsiTheme="minorHAnsi" w:cstheme="minorHAnsi"/>
                <w:b/>
                <w:sz w:val="20"/>
                <w:szCs w:val="20"/>
              </w:rPr>
              <w:t>DEFINISI:</w:t>
            </w:r>
          </w:p>
          <w:p w:rsidR="009B2B46" w:rsidRPr="00C12CE4" w:rsidRDefault="00C12CE4" w:rsidP="00C12CE4">
            <w:pPr>
              <w:spacing w:line="276" w:lineRule="auto"/>
              <w:rPr>
                <w:rFonts w:asciiTheme="minorHAnsi" w:hAnsiTheme="minorHAnsi" w:cstheme="minorHAnsi"/>
                <w:sz w:val="20"/>
                <w:szCs w:val="20"/>
              </w:rPr>
            </w:pPr>
            <w:r w:rsidRPr="00C12CE4">
              <w:rPr>
                <w:rFonts w:asciiTheme="minorHAnsi" w:hAnsiTheme="minorHAnsi" w:cstheme="minorHAnsi"/>
                <w:sz w:val="20"/>
                <w:szCs w:val="20"/>
              </w:rPr>
              <w:t>Tugas Pengabdian Dosen merupakan bentuk atau bukti bahwa kegiatan dosen yang bersangkutan akan melakukan kegiatan Pengabdian masyarakat. Dalam penerbitannya dosen juga terlibat dalam kegiatan perkuliahan mahasiswa di masyarakat agar mahasiswa mampu belajar dan bekerja sama guna pemberdayaan masyarakat.</w:t>
            </w:r>
          </w:p>
        </w:tc>
      </w:tr>
    </w:tbl>
    <w:p w:rsidR="009B2B46" w:rsidRDefault="009B2B46" w:rsidP="009B2B46">
      <w:pPr>
        <w:pStyle w:val="Bodytext21"/>
        <w:shd w:val="clear" w:color="auto" w:fill="auto"/>
        <w:spacing w:line="220" w:lineRule="exact"/>
        <w:ind w:firstLine="0"/>
        <w:jc w:val="left"/>
        <w:rPr>
          <w:rStyle w:val="Bodytext211pt"/>
          <w:rFonts w:cstheme="minorHAnsi"/>
          <w:color w:val="000000"/>
          <w:lang w:eastAsia="id-ID"/>
        </w:rPr>
      </w:pPr>
    </w:p>
    <w:p w:rsidR="00532D64" w:rsidRDefault="00532D64"/>
    <w:tbl>
      <w:tblPr>
        <w:tblW w:w="8903" w:type="dxa"/>
        <w:tblLayout w:type="fixed"/>
        <w:tblCellMar>
          <w:left w:w="0" w:type="dxa"/>
          <w:right w:w="0" w:type="dxa"/>
        </w:tblCellMar>
        <w:tblLook w:val="0000" w:firstRow="0" w:lastRow="0" w:firstColumn="0" w:lastColumn="0" w:noHBand="0" w:noVBand="0"/>
      </w:tblPr>
      <w:tblGrid>
        <w:gridCol w:w="475"/>
        <w:gridCol w:w="2082"/>
        <w:gridCol w:w="661"/>
        <w:gridCol w:w="661"/>
        <w:gridCol w:w="662"/>
        <w:gridCol w:w="1907"/>
        <w:gridCol w:w="589"/>
        <w:gridCol w:w="1559"/>
        <w:gridCol w:w="307"/>
      </w:tblGrid>
      <w:tr w:rsidR="009B2B46" w:rsidRPr="00C12CE4" w:rsidTr="009B2B46">
        <w:trPr>
          <w:trHeight w:val="20"/>
        </w:trPr>
        <w:tc>
          <w:tcPr>
            <w:tcW w:w="475" w:type="dxa"/>
            <w:vMerge w:val="restart"/>
            <w:tcBorders>
              <w:top w:val="single" w:sz="4" w:space="0" w:color="auto"/>
              <w:left w:val="single" w:sz="4" w:space="0" w:color="auto"/>
            </w:tcBorders>
            <w:vAlign w:val="center"/>
          </w:tcPr>
          <w:p w:rsidR="009B2B46" w:rsidRPr="00C12CE4" w:rsidRDefault="009B2B46" w:rsidP="009B2B46">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C12CE4">
              <w:rPr>
                <w:rStyle w:val="Bodytext2ArialNarrow8"/>
                <w:rFonts w:asciiTheme="minorHAnsi" w:hAnsiTheme="minorHAnsi" w:cstheme="minorHAnsi"/>
                <w:color w:val="000000"/>
                <w:spacing w:val="0"/>
                <w:sz w:val="18"/>
                <w:szCs w:val="18"/>
              </w:rPr>
              <w:t>No</w:t>
            </w:r>
          </w:p>
        </w:tc>
        <w:tc>
          <w:tcPr>
            <w:tcW w:w="2082" w:type="dxa"/>
            <w:vMerge w:val="restart"/>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Aktivitas</w:t>
            </w:r>
          </w:p>
        </w:tc>
        <w:tc>
          <w:tcPr>
            <w:tcW w:w="1984" w:type="dxa"/>
            <w:gridSpan w:val="3"/>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Pelaksana</w:t>
            </w:r>
          </w:p>
        </w:tc>
        <w:tc>
          <w:tcPr>
            <w:tcW w:w="4055" w:type="dxa"/>
            <w:gridSpan w:val="3"/>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Ket</w:t>
            </w:r>
          </w:p>
        </w:tc>
      </w:tr>
      <w:tr w:rsidR="009B2B46" w:rsidRPr="00C12CE4" w:rsidTr="009B2B46">
        <w:trPr>
          <w:trHeight w:val="20"/>
        </w:trPr>
        <w:tc>
          <w:tcPr>
            <w:tcW w:w="475" w:type="dxa"/>
            <w:vMerge/>
            <w:tcBorders>
              <w:left w:val="single" w:sz="4" w:space="0" w:color="auto"/>
              <w:bottom w:val="single" w:sz="4" w:space="0" w:color="auto"/>
            </w:tcBorders>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p>
        </w:tc>
        <w:tc>
          <w:tcPr>
            <w:tcW w:w="2082" w:type="dxa"/>
            <w:vMerge/>
            <w:tcBorders>
              <w:top w:val="nil"/>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p>
        </w:tc>
        <w:tc>
          <w:tcPr>
            <w:tcW w:w="661" w:type="dxa"/>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1</w:t>
            </w:r>
          </w:p>
        </w:tc>
        <w:tc>
          <w:tcPr>
            <w:tcW w:w="661" w:type="dxa"/>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2</w:t>
            </w:r>
          </w:p>
        </w:tc>
        <w:tc>
          <w:tcPr>
            <w:tcW w:w="662" w:type="dxa"/>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3</w:t>
            </w:r>
          </w:p>
        </w:tc>
        <w:tc>
          <w:tcPr>
            <w:tcW w:w="1907" w:type="dxa"/>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Persyaratan/</w:t>
            </w:r>
          </w:p>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Perlengkapan</w:t>
            </w:r>
          </w:p>
        </w:tc>
        <w:tc>
          <w:tcPr>
            <w:tcW w:w="589" w:type="dxa"/>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Waktu</w:t>
            </w:r>
          </w:p>
        </w:tc>
        <w:tc>
          <w:tcPr>
            <w:tcW w:w="1559" w:type="dxa"/>
            <w:tcBorders>
              <w:top w:val="single" w:sz="4" w:space="0" w:color="auto"/>
              <w:left w:val="single" w:sz="4" w:space="0" w:color="auto"/>
              <w:bottom w:val="nil"/>
              <w:right w:val="nil"/>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r w:rsidRPr="00C12CE4">
              <w:rPr>
                <w:rStyle w:val="Bodytext2ArialNarrow8"/>
                <w:rFonts w:asciiTheme="minorHAnsi" w:hAnsiTheme="minorHAnsi" w:cstheme="minorHAnsi"/>
                <w:color w:val="000000"/>
                <w:spacing w:val="0"/>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9B2B46" w:rsidRPr="00C12CE4" w:rsidRDefault="009B2B46" w:rsidP="009B2B46">
            <w:pPr>
              <w:pStyle w:val="Bodytext21"/>
              <w:shd w:val="clear" w:color="auto" w:fill="auto"/>
              <w:spacing w:line="240" w:lineRule="auto"/>
              <w:ind w:firstLine="0"/>
              <w:jc w:val="center"/>
              <w:rPr>
                <w:rFonts w:cstheme="minorHAnsi"/>
                <w:spacing w:val="0"/>
                <w:sz w:val="18"/>
                <w:szCs w:val="18"/>
              </w:rPr>
            </w:pPr>
          </w:p>
        </w:tc>
      </w:tr>
      <w:tr w:rsidR="00C12CE4" w:rsidRPr="00C12CE4" w:rsidTr="009B2B46">
        <w:trPr>
          <w:trHeight w:val="20"/>
        </w:trPr>
        <w:tc>
          <w:tcPr>
            <w:tcW w:w="475" w:type="dxa"/>
            <w:tcBorders>
              <w:top w:val="single" w:sz="4" w:space="0" w:color="auto"/>
              <w:left w:val="single" w:sz="4" w:space="0" w:color="auto"/>
              <w:bottom w:val="single" w:sz="4" w:space="0" w:color="auto"/>
            </w:tcBorders>
          </w:tcPr>
          <w:p w:rsidR="00C12CE4" w:rsidRPr="00C12CE4" w:rsidRDefault="00C12CE4" w:rsidP="00C12CE4">
            <w:pPr>
              <w:pStyle w:val="Bodytext21"/>
              <w:shd w:val="clear" w:color="auto" w:fill="auto"/>
              <w:spacing w:line="240" w:lineRule="auto"/>
              <w:ind w:firstLine="0"/>
              <w:jc w:val="center"/>
              <w:rPr>
                <w:rStyle w:val="Bodytext218pt"/>
                <w:rFonts w:cstheme="minorHAnsi"/>
                <w:color w:val="000000"/>
                <w:w w:val="100"/>
                <w:sz w:val="18"/>
                <w:szCs w:val="18"/>
              </w:rPr>
            </w:pPr>
            <w:r w:rsidRPr="00C12CE4">
              <w:rPr>
                <w:rStyle w:val="Bodytext218pt"/>
                <w:rFonts w:cstheme="minorHAnsi"/>
                <w:color w:val="000000"/>
                <w:w w:val="100"/>
                <w:sz w:val="18"/>
                <w:szCs w:val="18"/>
              </w:rPr>
              <w:t>1</w:t>
            </w:r>
          </w:p>
        </w:tc>
        <w:tc>
          <w:tcPr>
            <w:tcW w:w="2082" w:type="dxa"/>
            <w:tcBorders>
              <w:top w:val="single" w:sz="4" w:space="0" w:color="auto"/>
              <w:left w:val="single" w:sz="4" w:space="0" w:color="auto"/>
              <w:bottom w:val="nil"/>
              <w:right w:val="nil"/>
            </w:tcBorders>
            <w:shd w:val="clear" w:color="auto" w:fill="FFFFFF"/>
          </w:tcPr>
          <w:p w:rsidR="00C12CE4" w:rsidRPr="00C12CE4" w:rsidRDefault="009D712C" w:rsidP="00C12CE4">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 xml:space="preserve">Pemberitahuan </w:t>
            </w:r>
            <w:r w:rsidR="00C12CE4" w:rsidRPr="00C12CE4">
              <w:rPr>
                <w:rStyle w:val="Bodytext20"/>
                <w:rFonts w:cstheme="minorHAnsi"/>
                <w:color w:val="000000"/>
                <w:spacing w:val="0"/>
                <w:sz w:val="18"/>
                <w:szCs w:val="18"/>
              </w:rPr>
              <w:t>pengusulan surat Tugas pengabdian</w:t>
            </w:r>
          </w:p>
        </w:tc>
        <w:tc>
          <w:tcPr>
            <w:tcW w:w="661" w:type="dxa"/>
            <w:tcBorders>
              <w:top w:val="single" w:sz="4" w:space="0" w:color="auto"/>
              <w:left w:val="single" w:sz="4" w:space="0" w:color="auto"/>
              <w:bottom w:val="nil"/>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Tugas</w:t>
            </w:r>
          </w:p>
        </w:tc>
        <w:tc>
          <w:tcPr>
            <w:tcW w:w="661" w:type="dxa"/>
            <w:tcBorders>
              <w:top w:val="single" w:sz="4" w:space="0" w:color="auto"/>
              <w:left w:val="single" w:sz="4" w:space="0" w:color="auto"/>
              <w:bottom w:val="nil"/>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LP2M</w:t>
            </w:r>
          </w:p>
        </w:tc>
        <w:tc>
          <w:tcPr>
            <w:tcW w:w="662" w:type="dxa"/>
            <w:tcBorders>
              <w:top w:val="single" w:sz="4" w:space="0" w:color="auto"/>
              <w:left w:val="single" w:sz="4" w:space="0" w:color="auto"/>
              <w:bottom w:val="nil"/>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nil"/>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Draf Pemberitahuan usulan surat Tugas</w:t>
            </w:r>
          </w:p>
        </w:tc>
        <w:tc>
          <w:tcPr>
            <w:tcW w:w="589" w:type="dxa"/>
            <w:tcBorders>
              <w:top w:val="single" w:sz="4" w:space="0" w:color="auto"/>
              <w:left w:val="single" w:sz="4" w:space="0" w:color="auto"/>
              <w:bottom w:val="nil"/>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1 hari</w:t>
            </w:r>
          </w:p>
        </w:tc>
        <w:tc>
          <w:tcPr>
            <w:tcW w:w="1559" w:type="dxa"/>
            <w:tcBorders>
              <w:top w:val="single" w:sz="4" w:space="0" w:color="auto"/>
              <w:left w:val="single" w:sz="4" w:space="0" w:color="auto"/>
              <w:bottom w:val="nil"/>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Pemberitahuan dengan ditandatang</w:t>
            </w:r>
            <w:r w:rsidR="009D712C">
              <w:rPr>
                <w:rStyle w:val="Bodytext20"/>
                <w:rFonts w:cstheme="minorHAnsi"/>
                <w:color w:val="000000"/>
                <w:spacing w:val="0"/>
                <w:sz w:val="18"/>
                <w:szCs w:val="18"/>
              </w:rPr>
              <w:t>ani</w:t>
            </w:r>
            <w:r w:rsidRPr="00C12CE4">
              <w:rPr>
                <w:rStyle w:val="Bodytext20"/>
                <w:rFonts w:cstheme="minorHAnsi"/>
                <w:color w:val="000000"/>
                <w:spacing w:val="0"/>
                <w:sz w:val="18"/>
                <w:szCs w:val="18"/>
              </w:rPr>
              <w:t xml:space="preserve"> ketua LP2M</w:t>
            </w:r>
          </w:p>
        </w:tc>
        <w:tc>
          <w:tcPr>
            <w:tcW w:w="307" w:type="dxa"/>
            <w:tcBorders>
              <w:top w:val="single" w:sz="4" w:space="0" w:color="auto"/>
              <w:left w:val="single" w:sz="4" w:space="0" w:color="auto"/>
              <w:bottom w:val="nil"/>
              <w:right w:val="single" w:sz="4" w:space="0" w:color="auto"/>
            </w:tcBorders>
            <w:shd w:val="clear" w:color="auto" w:fill="FFFFFF"/>
          </w:tcPr>
          <w:p w:rsidR="00C12CE4" w:rsidRPr="00C12CE4" w:rsidRDefault="00C12CE4" w:rsidP="009B2B46">
            <w:pPr>
              <w:rPr>
                <w:rFonts w:asciiTheme="minorHAnsi" w:hAnsiTheme="minorHAnsi" w:cstheme="minorHAnsi"/>
                <w:color w:val="auto"/>
                <w:sz w:val="18"/>
                <w:szCs w:val="18"/>
              </w:rPr>
            </w:pPr>
          </w:p>
        </w:tc>
      </w:tr>
      <w:tr w:rsidR="00C12CE4" w:rsidRPr="00C12CE4" w:rsidTr="009B2B46">
        <w:trPr>
          <w:trHeight w:val="20"/>
        </w:trPr>
        <w:tc>
          <w:tcPr>
            <w:tcW w:w="475" w:type="dxa"/>
            <w:tcBorders>
              <w:top w:val="single" w:sz="4" w:space="0" w:color="auto"/>
              <w:left w:val="single" w:sz="4" w:space="0" w:color="auto"/>
              <w:bottom w:val="single" w:sz="4" w:space="0" w:color="auto"/>
            </w:tcBorders>
          </w:tcPr>
          <w:p w:rsidR="00C12CE4" w:rsidRPr="00C12CE4" w:rsidRDefault="00C12CE4" w:rsidP="00C12CE4">
            <w:pPr>
              <w:pStyle w:val="Bodytext21"/>
              <w:shd w:val="clear" w:color="auto" w:fill="auto"/>
              <w:spacing w:line="240" w:lineRule="auto"/>
              <w:ind w:firstLine="0"/>
              <w:jc w:val="center"/>
              <w:rPr>
                <w:rStyle w:val="Bodytext218pt"/>
                <w:rFonts w:cstheme="minorHAnsi"/>
                <w:color w:val="000000"/>
                <w:w w:val="100"/>
                <w:sz w:val="18"/>
                <w:szCs w:val="18"/>
              </w:rPr>
            </w:pPr>
            <w:r w:rsidRPr="00C12CE4">
              <w:rPr>
                <w:rStyle w:val="Bodytext218pt"/>
                <w:rFonts w:cstheme="minorHAnsi"/>
                <w:color w:val="000000"/>
                <w:w w:val="100"/>
                <w:sz w:val="18"/>
                <w:szCs w:val="18"/>
              </w:rPr>
              <w:t>2</w:t>
            </w:r>
          </w:p>
        </w:tc>
        <w:tc>
          <w:tcPr>
            <w:tcW w:w="2082" w:type="dxa"/>
            <w:tcBorders>
              <w:top w:val="single" w:sz="4" w:space="0" w:color="auto"/>
              <w:left w:val="single" w:sz="4" w:space="0" w:color="auto"/>
              <w:bottom w:val="nil"/>
              <w:right w:val="nil"/>
            </w:tcBorders>
            <w:shd w:val="clear" w:color="auto" w:fill="FFFFFF"/>
          </w:tcPr>
          <w:p w:rsidR="00C12CE4" w:rsidRPr="00C12CE4" w:rsidRDefault="009D712C" w:rsidP="00C12CE4">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 xml:space="preserve">Pengusulan </w:t>
            </w:r>
            <w:r w:rsidR="00C12CE4" w:rsidRPr="00C12CE4">
              <w:rPr>
                <w:rStyle w:val="Bodytext20"/>
                <w:rFonts w:cstheme="minorHAnsi"/>
                <w:color w:val="000000"/>
                <w:spacing w:val="0"/>
                <w:sz w:val="18"/>
                <w:szCs w:val="18"/>
              </w:rPr>
              <w:t>Surat Tugas pengabdian Dosen agar mengisi form pengajuan dan melampiri bentuk kegiatan pengabdian</w:t>
            </w:r>
          </w:p>
        </w:tc>
        <w:tc>
          <w:tcPr>
            <w:tcW w:w="661" w:type="dxa"/>
            <w:tcBorders>
              <w:top w:val="single" w:sz="4" w:space="0" w:color="auto"/>
              <w:left w:val="single" w:sz="4" w:space="0" w:color="auto"/>
              <w:bottom w:val="nil"/>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Dosen</w:t>
            </w:r>
          </w:p>
        </w:tc>
        <w:tc>
          <w:tcPr>
            <w:tcW w:w="661" w:type="dxa"/>
            <w:tcBorders>
              <w:top w:val="single" w:sz="4" w:space="0" w:color="auto"/>
              <w:left w:val="single" w:sz="4" w:space="0" w:color="auto"/>
              <w:bottom w:val="nil"/>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LP2M</w:t>
            </w:r>
          </w:p>
        </w:tc>
        <w:tc>
          <w:tcPr>
            <w:tcW w:w="662" w:type="dxa"/>
            <w:tcBorders>
              <w:top w:val="single" w:sz="4" w:space="0" w:color="auto"/>
              <w:left w:val="single" w:sz="4" w:space="0" w:color="auto"/>
              <w:bottom w:val="nil"/>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nil"/>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Bukti Usulan Pembuatan Surat KKN</w:t>
            </w:r>
          </w:p>
        </w:tc>
        <w:tc>
          <w:tcPr>
            <w:tcW w:w="589" w:type="dxa"/>
            <w:tcBorders>
              <w:top w:val="single" w:sz="4" w:space="0" w:color="auto"/>
              <w:left w:val="single" w:sz="4" w:space="0" w:color="auto"/>
              <w:bottom w:val="nil"/>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1 hari</w:t>
            </w:r>
          </w:p>
        </w:tc>
        <w:tc>
          <w:tcPr>
            <w:tcW w:w="1559" w:type="dxa"/>
            <w:tcBorders>
              <w:top w:val="single" w:sz="4" w:space="0" w:color="auto"/>
              <w:left w:val="single" w:sz="4" w:space="0" w:color="auto"/>
              <w:bottom w:val="nil"/>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Dibuat surat tugas</w:t>
            </w:r>
          </w:p>
        </w:tc>
        <w:tc>
          <w:tcPr>
            <w:tcW w:w="307" w:type="dxa"/>
            <w:tcBorders>
              <w:top w:val="single" w:sz="4" w:space="0" w:color="auto"/>
              <w:left w:val="single" w:sz="4" w:space="0" w:color="auto"/>
              <w:bottom w:val="nil"/>
              <w:right w:val="single" w:sz="4" w:space="0" w:color="auto"/>
            </w:tcBorders>
            <w:shd w:val="clear" w:color="auto" w:fill="FFFFFF"/>
          </w:tcPr>
          <w:p w:rsidR="00C12CE4" w:rsidRPr="00C12CE4" w:rsidRDefault="00C12CE4" w:rsidP="009B2B46">
            <w:pPr>
              <w:rPr>
                <w:rFonts w:asciiTheme="minorHAnsi" w:hAnsiTheme="minorHAnsi" w:cstheme="minorHAnsi"/>
                <w:color w:val="auto"/>
                <w:sz w:val="18"/>
                <w:szCs w:val="18"/>
              </w:rPr>
            </w:pPr>
          </w:p>
        </w:tc>
      </w:tr>
      <w:tr w:rsidR="00C12CE4" w:rsidRPr="00C12CE4" w:rsidTr="009B2B46">
        <w:trPr>
          <w:trHeight w:val="20"/>
        </w:trPr>
        <w:tc>
          <w:tcPr>
            <w:tcW w:w="475" w:type="dxa"/>
            <w:tcBorders>
              <w:top w:val="single" w:sz="4" w:space="0" w:color="auto"/>
              <w:left w:val="single" w:sz="4" w:space="0" w:color="auto"/>
              <w:bottom w:val="single" w:sz="4" w:space="0" w:color="auto"/>
            </w:tcBorders>
          </w:tcPr>
          <w:p w:rsidR="00C12CE4" w:rsidRPr="00C12CE4" w:rsidRDefault="00C12CE4" w:rsidP="00C12CE4">
            <w:pPr>
              <w:pStyle w:val="Bodytext21"/>
              <w:shd w:val="clear" w:color="auto" w:fill="auto"/>
              <w:spacing w:line="240" w:lineRule="auto"/>
              <w:ind w:firstLine="0"/>
              <w:jc w:val="center"/>
              <w:rPr>
                <w:rStyle w:val="Bodytext218pt"/>
                <w:rFonts w:cstheme="minorHAnsi"/>
                <w:color w:val="000000"/>
                <w:w w:val="100"/>
                <w:sz w:val="18"/>
                <w:szCs w:val="18"/>
              </w:rPr>
            </w:pPr>
            <w:r w:rsidRPr="00C12CE4">
              <w:rPr>
                <w:rStyle w:val="Bodytext218pt"/>
                <w:rFonts w:cstheme="minorHAnsi"/>
                <w:color w:val="000000"/>
                <w:w w:val="100"/>
                <w:sz w:val="18"/>
                <w:szCs w:val="18"/>
              </w:rPr>
              <w:t>3</w:t>
            </w:r>
          </w:p>
        </w:tc>
        <w:tc>
          <w:tcPr>
            <w:tcW w:w="2082" w:type="dxa"/>
            <w:tcBorders>
              <w:top w:val="single" w:sz="4" w:space="0" w:color="auto"/>
              <w:left w:val="single" w:sz="4" w:space="0" w:color="auto"/>
              <w:bottom w:val="single" w:sz="4" w:space="0" w:color="auto"/>
              <w:right w:val="nil"/>
            </w:tcBorders>
            <w:shd w:val="clear" w:color="auto" w:fill="FFFFFF"/>
          </w:tcPr>
          <w:p w:rsidR="00C12CE4" w:rsidRPr="00C12CE4" w:rsidRDefault="009D712C" w:rsidP="00C12CE4">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 xml:space="preserve">Penerbitan </w:t>
            </w:r>
            <w:r w:rsidR="00C12CE4" w:rsidRPr="00C12CE4">
              <w:rPr>
                <w:rStyle w:val="Bodytext20"/>
                <w:rFonts w:cstheme="minorHAnsi"/>
                <w:color w:val="000000"/>
                <w:spacing w:val="0"/>
                <w:sz w:val="18"/>
                <w:szCs w:val="18"/>
              </w:rPr>
              <w:t>Surat Tuas dosen Sebelum melaksanakan Kegiatan</w:t>
            </w:r>
          </w:p>
        </w:tc>
        <w:tc>
          <w:tcPr>
            <w:tcW w:w="661"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662"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Berkas Serta Tugas</w:t>
            </w:r>
          </w:p>
        </w:tc>
        <w:tc>
          <w:tcPr>
            <w:tcW w:w="589"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7 hari</w:t>
            </w:r>
          </w:p>
        </w:tc>
        <w:tc>
          <w:tcPr>
            <w:tcW w:w="1559"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Surat tugas siap di bawa</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12CE4" w:rsidRPr="00C12CE4" w:rsidRDefault="00C12CE4" w:rsidP="009B2B46">
            <w:pPr>
              <w:rPr>
                <w:rFonts w:asciiTheme="minorHAnsi" w:hAnsiTheme="minorHAnsi" w:cstheme="minorHAnsi"/>
                <w:color w:val="auto"/>
                <w:sz w:val="18"/>
                <w:szCs w:val="18"/>
              </w:rPr>
            </w:pPr>
          </w:p>
        </w:tc>
      </w:tr>
      <w:tr w:rsidR="00C12CE4" w:rsidRPr="00C12CE4" w:rsidTr="009B2B46">
        <w:trPr>
          <w:trHeight w:val="20"/>
        </w:trPr>
        <w:tc>
          <w:tcPr>
            <w:tcW w:w="475" w:type="dxa"/>
            <w:tcBorders>
              <w:top w:val="single" w:sz="4" w:space="0" w:color="auto"/>
              <w:left w:val="single" w:sz="4" w:space="0" w:color="auto"/>
              <w:bottom w:val="single" w:sz="4" w:space="0" w:color="auto"/>
            </w:tcBorders>
          </w:tcPr>
          <w:p w:rsidR="00C12CE4" w:rsidRPr="00C12CE4" w:rsidRDefault="00C12CE4" w:rsidP="00C12CE4">
            <w:pPr>
              <w:pStyle w:val="Bodytext21"/>
              <w:shd w:val="clear" w:color="auto" w:fill="auto"/>
              <w:spacing w:line="240" w:lineRule="auto"/>
              <w:ind w:firstLine="0"/>
              <w:jc w:val="center"/>
              <w:rPr>
                <w:rStyle w:val="Bodytext218pt"/>
                <w:rFonts w:cstheme="minorHAnsi"/>
                <w:color w:val="000000"/>
                <w:w w:val="100"/>
                <w:sz w:val="18"/>
                <w:szCs w:val="18"/>
              </w:rPr>
            </w:pPr>
            <w:r w:rsidRPr="00C12CE4">
              <w:rPr>
                <w:rStyle w:val="Bodytext218pt"/>
                <w:rFonts w:cstheme="minorHAnsi"/>
                <w:color w:val="000000"/>
                <w:w w:val="100"/>
                <w:sz w:val="18"/>
                <w:szCs w:val="18"/>
              </w:rPr>
              <w:t>4</w:t>
            </w:r>
          </w:p>
        </w:tc>
        <w:tc>
          <w:tcPr>
            <w:tcW w:w="2082" w:type="dxa"/>
            <w:tcBorders>
              <w:top w:val="single" w:sz="4" w:space="0" w:color="auto"/>
              <w:left w:val="single" w:sz="4" w:space="0" w:color="auto"/>
              <w:bottom w:val="single" w:sz="4" w:space="0" w:color="auto"/>
              <w:right w:val="nil"/>
            </w:tcBorders>
            <w:shd w:val="clear" w:color="auto" w:fill="FFFFFF"/>
          </w:tcPr>
          <w:p w:rsidR="00C12CE4" w:rsidRPr="00C12CE4" w:rsidRDefault="009D712C" w:rsidP="00C12CE4">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 xml:space="preserve">Penandatanganan </w:t>
            </w:r>
            <w:r w:rsidR="00C12CE4" w:rsidRPr="00C12CE4">
              <w:rPr>
                <w:rStyle w:val="Bodytext20"/>
                <w:rFonts w:cstheme="minorHAnsi"/>
                <w:color w:val="000000"/>
                <w:spacing w:val="0"/>
                <w:sz w:val="18"/>
                <w:szCs w:val="18"/>
              </w:rPr>
              <w:t>Surat tugas Oleh Ketua LP2M</w:t>
            </w:r>
          </w:p>
        </w:tc>
        <w:tc>
          <w:tcPr>
            <w:tcW w:w="661"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Dosen</w:t>
            </w:r>
          </w:p>
        </w:tc>
        <w:tc>
          <w:tcPr>
            <w:tcW w:w="661"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LP2M</w:t>
            </w:r>
          </w:p>
        </w:tc>
        <w:tc>
          <w:tcPr>
            <w:tcW w:w="662"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penandatanganan Berkas</w:t>
            </w:r>
          </w:p>
        </w:tc>
        <w:tc>
          <w:tcPr>
            <w:tcW w:w="589"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1 hari</w:t>
            </w:r>
          </w:p>
        </w:tc>
        <w:tc>
          <w:tcPr>
            <w:tcW w:w="1559"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 xml:space="preserve">Surat Tugas di </w:t>
            </w:r>
            <w:r w:rsidR="009D712C" w:rsidRPr="00C12CE4">
              <w:rPr>
                <w:rStyle w:val="Bodytext20"/>
                <w:rFonts w:cstheme="minorHAnsi"/>
                <w:color w:val="000000"/>
                <w:spacing w:val="0"/>
                <w:sz w:val="18"/>
                <w:szCs w:val="18"/>
              </w:rPr>
              <w:t>ditandatang</w:t>
            </w:r>
            <w:r w:rsidR="009D712C">
              <w:rPr>
                <w:rStyle w:val="Bodytext20"/>
                <w:rFonts w:cstheme="minorHAnsi"/>
                <w:color w:val="000000"/>
                <w:spacing w:val="0"/>
                <w:sz w:val="18"/>
                <w:szCs w:val="18"/>
              </w:rPr>
              <w:t>ani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12CE4" w:rsidRPr="00C12CE4" w:rsidRDefault="00C12CE4" w:rsidP="009B2B46">
            <w:pPr>
              <w:rPr>
                <w:rFonts w:asciiTheme="minorHAnsi" w:hAnsiTheme="minorHAnsi" w:cstheme="minorHAnsi"/>
                <w:color w:val="auto"/>
                <w:sz w:val="18"/>
                <w:szCs w:val="18"/>
              </w:rPr>
            </w:pPr>
          </w:p>
        </w:tc>
      </w:tr>
      <w:tr w:rsidR="00C12CE4" w:rsidRPr="00C12CE4" w:rsidTr="009B2B46">
        <w:trPr>
          <w:trHeight w:val="20"/>
        </w:trPr>
        <w:tc>
          <w:tcPr>
            <w:tcW w:w="475" w:type="dxa"/>
            <w:tcBorders>
              <w:top w:val="single" w:sz="4" w:space="0" w:color="auto"/>
              <w:left w:val="single" w:sz="4" w:space="0" w:color="auto"/>
              <w:bottom w:val="single" w:sz="4" w:space="0" w:color="auto"/>
            </w:tcBorders>
          </w:tcPr>
          <w:p w:rsidR="00C12CE4" w:rsidRPr="00C12CE4" w:rsidRDefault="00C12CE4" w:rsidP="00C12CE4">
            <w:pPr>
              <w:pStyle w:val="Bodytext21"/>
              <w:shd w:val="clear" w:color="auto" w:fill="auto"/>
              <w:spacing w:line="240" w:lineRule="auto"/>
              <w:ind w:firstLine="0"/>
              <w:jc w:val="center"/>
              <w:rPr>
                <w:rStyle w:val="Bodytext218pt"/>
                <w:rFonts w:cstheme="minorHAnsi"/>
                <w:color w:val="000000"/>
                <w:w w:val="100"/>
                <w:sz w:val="18"/>
                <w:szCs w:val="18"/>
              </w:rPr>
            </w:pPr>
            <w:r w:rsidRPr="00C12CE4">
              <w:rPr>
                <w:rStyle w:val="Bodytext218pt"/>
                <w:rFonts w:cstheme="minorHAnsi"/>
                <w:color w:val="000000"/>
                <w:w w:val="100"/>
                <w:sz w:val="18"/>
                <w:szCs w:val="18"/>
              </w:rPr>
              <w:t>5</w:t>
            </w:r>
          </w:p>
        </w:tc>
        <w:tc>
          <w:tcPr>
            <w:tcW w:w="2082" w:type="dxa"/>
            <w:tcBorders>
              <w:top w:val="single" w:sz="4" w:space="0" w:color="auto"/>
              <w:left w:val="single" w:sz="4" w:space="0" w:color="auto"/>
              <w:bottom w:val="single" w:sz="4" w:space="0" w:color="auto"/>
              <w:right w:val="nil"/>
            </w:tcBorders>
            <w:shd w:val="clear" w:color="auto" w:fill="FFFFFF"/>
          </w:tcPr>
          <w:p w:rsidR="00C12CE4" w:rsidRPr="00C12CE4" w:rsidRDefault="009D712C" w:rsidP="00C12CE4">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 xml:space="preserve">Pendistribusian </w:t>
            </w:r>
            <w:r w:rsidR="00C12CE4" w:rsidRPr="00C12CE4">
              <w:rPr>
                <w:rStyle w:val="Bodytext20"/>
                <w:rFonts w:cstheme="minorHAnsi"/>
                <w:color w:val="000000"/>
                <w:spacing w:val="0"/>
                <w:sz w:val="18"/>
                <w:szCs w:val="18"/>
              </w:rPr>
              <w:t>Surat tugas Kepada Dosen  yang bersangkutan</w:t>
            </w:r>
          </w:p>
        </w:tc>
        <w:tc>
          <w:tcPr>
            <w:tcW w:w="661"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662"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Mahasiswa, L22M</w:t>
            </w:r>
          </w:p>
        </w:tc>
        <w:tc>
          <w:tcPr>
            <w:tcW w:w="589"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C12CE4">
            <w:pPr>
              <w:pStyle w:val="Bodytext21"/>
              <w:shd w:val="clear" w:color="auto" w:fill="auto"/>
              <w:spacing w:line="240" w:lineRule="auto"/>
              <w:ind w:firstLine="0"/>
              <w:jc w:val="center"/>
              <w:rPr>
                <w:rFonts w:cstheme="minorHAnsi"/>
                <w:spacing w:val="0"/>
                <w:sz w:val="18"/>
                <w:szCs w:val="18"/>
              </w:rPr>
            </w:pPr>
            <w:r w:rsidRPr="00C12CE4">
              <w:rPr>
                <w:rStyle w:val="Bodytext20"/>
                <w:rFonts w:cstheme="minorHAnsi"/>
                <w:color w:val="000000"/>
                <w:spacing w:val="0"/>
                <w:sz w:val="18"/>
                <w:szCs w:val="18"/>
              </w:rPr>
              <w:t>2 hari</w:t>
            </w:r>
          </w:p>
        </w:tc>
        <w:tc>
          <w:tcPr>
            <w:tcW w:w="1559" w:type="dxa"/>
            <w:tcBorders>
              <w:top w:val="single" w:sz="4" w:space="0" w:color="auto"/>
              <w:left w:val="single" w:sz="4" w:space="0" w:color="auto"/>
              <w:bottom w:val="single" w:sz="4" w:space="0" w:color="auto"/>
              <w:right w:val="nil"/>
            </w:tcBorders>
            <w:shd w:val="clear" w:color="auto" w:fill="FFFFFF"/>
          </w:tcPr>
          <w:p w:rsidR="00C12CE4" w:rsidRPr="00C12CE4" w:rsidRDefault="00C12CE4" w:rsidP="009D712C">
            <w:pPr>
              <w:pStyle w:val="Bodytext21"/>
              <w:shd w:val="clear" w:color="auto" w:fill="auto"/>
              <w:spacing w:line="240" w:lineRule="auto"/>
              <w:ind w:firstLine="0"/>
              <w:jc w:val="left"/>
              <w:rPr>
                <w:rFonts w:cstheme="minorHAnsi"/>
                <w:spacing w:val="0"/>
                <w:sz w:val="18"/>
                <w:szCs w:val="18"/>
              </w:rPr>
            </w:pPr>
            <w:r w:rsidRPr="00C12CE4">
              <w:rPr>
                <w:rStyle w:val="Bodytext20"/>
                <w:rFonts w:cstheme="minorHAnsi"/>
                <w:color w:val="000000"/>
                <w:spacing w:val="0"/>
                <w:sz w:val="18"/>
                <w:szCs w:val="18"/>
              </w:rPr>
              <w:t>Terdistribusi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12CE4" w:rsidRPr="00C12CE4" w:rsidRDefault="00C12CE4" w:rsidP="009B2B46">
            <w:pPr>
              <w:rPr>
                <w:rFonts w:asciiTheme="minorHAnsi" w:hAnsiTheme="minorHAnsi" w:cstheme="minorHAnsi"/>
                <w:color w:val="auto"/>
                <w:sz w:val="18"/>
                <w:szCs w:val="18"/>
              </w:rPr>
            </w:pPr>
          </w:p>
        </w:tc>
      </w:tr>
    </w:tbl>
    <w:p w:rsidR="00C12CE4" w:rsidRDefault="00C12CE4">
      <w:pPr>
        <w:widowControl/>
        <w:spacing w:after="200" w:line="276" w:lineRule="auto"/>
      </w:pPr>
    </w:p>
    <w:p w:rsidR="001A644C" w:rsidRDefault="001A644C" w:rsidP="001A644C">
      <w:pPr>
        <w:jc w:val="center"/>
      </w:pPr>
      <w:r>
        <w:lastRenderedPageBreak/>
        <w:t xml:space="preserve">FLOWCHART SOP </w:t>
      </w:r>
      <w:r w:rsidR="00616EF0">
        <w:t>P</w:t>
      </w:r>
      <w:r>
        <w:t>ENGAJUAN SURAT TUGAS</w:t>
      </w:r>
    </w:p>
    <w:p w:rsidR="001A644C" w:rsidRDefault="00ED71B4">
      <w:r>
        <w:rPr>
          <w:noProof/>
        </w:rPr>
        <w:pict>
          <v:group id="_x0000_s1214" style="position:absolute;margin-left:44.7pt;margin-top:13.65pt;width:350.7pt;height:339.85pt;z-index:251796480" coordorigin="2879,2109" coordsize="7014,6797">
            <v:roundrect id="_x0000_s1099" style="position:absolute;left:5640;top:2109;width:1481;height:353;mso-position-horizontal:center" arcsize=".5">
              <v:textbox style="mso-next-textbox:#_x0000_s1099" inset="0,0,0,0">
                <w:txbxContent>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100" style="position:absolute;left:4132;top:2942;width:4492;height:350;mso-position-horizontal:center">
              <v:textbox style="mso-next-textbox:#_x0000_s1100" inset="0,0,0,0">
                <w:txbxContent>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PEMBERITAHUAN PENGAJUAN SURAT TUGAS</w:t>
                    </w:r>
                  </w:p>
                </w:txbxContent>
              </v:textbox>
            </v:rect>
            <v:shapetype id="_x0000_t32" coordsize="21600,21600" o:spt="32" o:oned="t" path="m,l21600,21600e" filled="f">
              <v:path arrowok="t" fillok="f" o:connecttype="none"/>
              <o:lock v:ext="edit" shapetype="t"/>
            </v:shapetype>
            <v:shape id="_x0000_s1101" type="#_x0000_t32" style="position:absolute;left:6380;top:2473;width:0;height:482;mso-position-horizontal:center" o:connectortype="straight">
              <v:stroke endarrow="block" endarrowwidth="narrow"/>
            </v:shape>
            <v:rect id="_x0000_s1102" style="position:absolute;left:4124;top:3526;width:4502;height:350">
              <v:textbox style="mso-next-textbox:#_x0000_s1102" inset="0,0,0,0">
                <w:txbxContent>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PENGAJUAN SURAT TUGAS PENGABDIAN</w:t>
                    </w:r>
                  </w:p>
                </w:txbxContent>
              </v:textbox>
            </v:rect>
            <v:shape id="_x0000_s1103" type="#_x0000_t32" style="position:absolute;left:6376;top:3264;width:0;height:255" o:connectortype="straight">
              <v:stroke endarrow="block" endarrowwidth="narrow"/>
            </v:shape>
            <v:rect id="_x0000_s1104" style="position:absolute;left:4445;top:6118;width:3828;height:540">
              <v:textbox style="mso-next-textbox:#_x0000_s1104" inset="0,0,0,0">
                <w:txbxContent>
                  <w:p w:rsidR="00CA217C"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 xml:space="preserve">PENERBITAN SURAT TUGAS DOSEN </w:t>
                    </w:r>
                  </w:p>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SEBELUM MELAKSANAKAN KEGIATAN</w:t>
                    </w:r>
                  </w:p>
                </w:txbxContent>
              </v:textbox>
            </v:rect>
            <v:shape id="_x0000_s1105" type="#_x0000_t32" style="position:absolute;left:6360;top:5904;width:0;height:255" o:connectortype="straight">
              <v:stroke endarrow="block" endarrowwidth="narrow"/>
            </v:shape>
            <v:rect id="_x0000_s1106" style="position:absolute;left:3179;top:6900;width:6360;height:350">
              <v:textbox style="mso-next-textbox:#_x0000_s1106" inset="0,0,0,0">
                <w:txbxContent>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PENANDATANGANAN SURAT TUGAS OLEH KETUA LP2M DAN PARAF</w:t>
                    </w:r>
                  </w:p>
                </w:txbxContent>
              </v:textbox>
            </v:rect>
            <v:shape id="_x0000_s1107" type="#_x0000_t32" style="position:absolute;left:6360;top:6624;width:0;height:255" o:connectortype="straight">
              <v:stroke endarrow="block" endarrowwidth="narrow"/>
            </v:shape>
            <v:rect id="_x0000_s1108" style="position:absolute;left:3790;top:7520;width:5138;height:595">
              <v:textbox style="mso-next-textbox:#_x0000_s1108" inset="0,0,0,0">
                <w:txbxContent>
                  <w:p w:rsidR="00CA217C"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 xml:space="preserve">PENDISTRIBUSIAN SURAT TUGAS </w:t>
                    </w:r>
                  </w:p>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KEPADA DOSEN YANG BERSANGKUTAN</w:t>
                    </w:r>
                  </w:p>
                </w:txbxContent>
              </v:textbox>
            </v:rect>
            <v:shape id="_x0000_s1109" type="#_x0000_t32" style="position:absolute;left:6360;top:7230;width:0;height:255" o:connectortype="straight">
              <v:stroke endarrow="block" endarrowwidth="narrow"/>
            </v:shape>
            <v:roundrect id="_x0000_s1129" style="position:absolute;left:5618;top:8553;width:1481;height:353" arcsize=".5">
              <v:textbox style="mso-next-textbox:#_x0000_s1129" inset="0,0,0,0">
                <w:txbxContent>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130" type="#_x0000_t32" style="position:absolute;left:6360;top:8115;width:0;height:438" o:connectortype="straight">
              <v:stroke endarrow="block" endarrowwidth="narrow"/>
            </v:shape>
            <v:shapetype id="_x0000_t4" coordsize="21600,21600" o:spt="4" path="m10800,l,10800,10800,21600,21600,10800xe">
              <v:stroke joinstyle="miter"/>
              <v:path gradientshapeok="t" o:connecttype="rect" textboxrect="5400,5400,16200,16200"/>
            </v:shapetype>
            <v:shape id="_x0000_s1131" type="#_x0000_t4" style="position:absolute;left:4718;top:4235;width:3296;height:1660">
              <v:textbox style="mso-next-textbox:#_x0000_s1131" inset="0,0,0,0">
                <w:txbxContent>
                  <w:p w:rsidR="00CA217C" w:rsidRPr="00E577FA" w:rsidRDefault="00CA217C" w:rsidP="00E577FA">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KELENGKAPAN BERKAS/BUKTI KEGIATAN</w:t>
                    </w:r>
                  </w:p>
                </w:txbxContent>
              </v:textbox>
            </v:shape>
            <v:shape id="_x0000_s1132" type="#_x0000_t32" style="position:absolute;left:6376;top:3980;width:0;height:255" o:connectortype="straight">
              <v:stroke endarrow="block" endarrowwidth="narrow"/>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35" type="#_x0000_t103" style="position:absolute;left:8014;top:5230;width:327;height:888;rotation:-2183058fd"/>
            <v:shape id="_x0000_s1144" type="#_x0000_t103" style="position:absolute;left:4451;top:4113;width:327;height:888;rotation:8888975fd"/>
            <v:roundrect id="_x0000_s1191" style="position:absolute;left:2879;top:4235;width:1431;height:328" arcsize="10923f" strokeweight=".25pt">
              <v:stroke dashstyle="dash"/>
              <v:textbox style="mso-next-textbox:#_x0000_s1191" inset="0,0,0,0">
                <w:txbxContent>
                  <w:p w:rsidR="00CA217C" w:rsidRPr="00A379CF" w:rsidRDefault="00CA217C" w:rsidP="00A379CF">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KEMBALIKAN</w:t>
                    </w:r>
                  </w:p>
                </w:txbxContent>
              </v:textbox>
            </v:roundrect>
            <v:roundrect id="_x0000_s1192" style="position:absolute;left:8462;top:5708;width:1431;height:328" arcsize="10923f" strokeweight=".25pt">
              <v:stroke dashstyle="dash"/>
              <v:textbox style="mso-next-textbox:#_x0000_s1192" inset="0,0,0,0">
                <w:txbxContent>
                  <w:p w:rsidR="00CA217C" w:rsidRPr="00A379CF" w:rsidRDefault="00CA217C" w:rsidP="00A379CF">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DILAJUTKAN</w:t>
                    </w:r>
                  </w:p>
                </w:txbxContent>
              </v:textbox>
            </v:roundrect>
          </v:group>
        </w:pict>
      </w:r>
    </w:p>
    <w:p w:rsidR="001A644C" w:rsidRDefault="001A644C"/>
    <w:p w:rsidR="00E577FA" w:rsidRDefault="00CA217C" w:rsidP="00CA217C">
      <w:pPr>
        <w:tabs>
          <w:tab w:val="left" w:pos="7890"/>
        </w:tabs>
      </w:pPr>
      <w:r>
        <w:tab/>
      </w:r>
    </w:p>
    <w:p w:rsidR="009B2B46" w:rsidRDefault="009B2B46">
      <w:pPr>
        <w:widowControl/>
        <w:spacing w:after="200" w:line="276" w:lineRule="auto"/>
      </w:pPr>
      <w:r>
        <w:br w:type="page"/>
      </w:r>
    </w:p>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03296"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15"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9D712C" w:rsidRPr="009D712C">
              <w:rPr>
                <w:rFonts w:asciiTheme="minorHAnsi" w:eastAsia="Arial Narrow" w:hAnsiTheme="minorHAnsi" w:cstheme="minorHAnsi"/>
                <w:b/>
                <w:szCs w:val="18"/>
              </w:rPr>
              <w:t>PENGAJUAN DANA PENELITIAN</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tblGrid>
      <w:tr w:rsidR="009B2B46" w:rsidRPr="00336DC7" w:rsidTr="007A18C7">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9D712C">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DASA</w:t>
            </w:r>
            <w:r w:rsidRPr="00336DC7">
              <w:rPr>
                <w:rFonts w:asciiTheme="minorHAnsi" w:eastAsia="Arial Narrow" w:hAnsiTheme="minorHAnsi" w:cstheme="minorHAnsi"/>
                <w:b/>
                <w:position w:val="-1"/>
                <w:sz w:val="20"/>
                <w:szCs w:val="20"/>
              </w:rPr>
              <w:t>R</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spacing w:val="1"/>
                <w:position w:val="-1"/>
                <w:sz w:val="20"/>
                <w:szCs w:val="20"/>
              </w:rPr>
              <w:t>H</w:t>
            </w:r>
            <w:r w:rsidRPr="00336DC7">
              <w:rPr>
                <w:rFonts w:asciiTheme="minorHAnsi" w:eastAsia="Arial Narrow" w:hAnsiTheme="minorHAnsi" w:cstheme="minorHAnsi"/>
                <w:b/>
                <w:spacing w:val="-1"/>
                <w:position w:val="-1"/>
                <w:sz w:val="20"/>
                <w:szCs w:val="20"/>
              </w:rPr>
              <w:t>UKU</w:t>
            </w:r>
            <w:r w:rsidRPr="00336DC7">
              <w:rPr>
                <w:rFonts w:asciiTheme="minorHAnsi" w:eastAsia="Arial Narrow" w:hAnsiTheme="minorHAnsi" w:cstheme="minorHAnsi"/>
                <w:b/>
                <w:position w:val="-1"/>
                <w:sz w:val="20"/>
                <w:szCs w:val="20"/>
              </w:rPr>
              <w:t>M:</w:t>
            </w:r>
          </w:p>
          <w:p w:rsidR="009D712C" w:rsidRPr="009D712C" w:rsidRDefault="009D712C" w:rsidP="009D712C">
            <w:pPr>
              <w:pStyle w:val="ListParagraph"/>
              <w:numPr>
                <w:ilvl w:val="0"/>
                <w:numId w:val="1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9D712C">
              <w:rPr>
                <w:rFonts w:asciiTheme="minorHAnsi" w:eastAsia="Arial Narrow" w:hAnsiTheme="minorHAnsi" w:cstheme="minorHAnsi"/>
                <w:spacing w:val="-2"/>
                <w:sz w:val="20"/>
                <w:szCs w:val="20"/>
                <w:lang w:val="id-ID"/>
              </w:rPr>
              <w:t xml:space="preserve">UU Nomor 39 tahun 2008 tentang Kementerian Negara </w:t>
            </w:r>
          </w:p>
          <w:p w:rsidR="009D712C" w:rsidRPr="009D712C" w:rsidRDefault="009D712C" w:rsidP="009D712C">
            <w:pPr>
              <w:pStyle w:val="ListParagraph"/>
              <w:numPr>
                <w:ilvl w:val="0"/>
                <w:numId w:val="1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9D712C">
              <w:rPr>
                <w:rFonts w:asciiTheme="minorHAnsi" w:eastAsia="Arial Narrow" w:hAnsiTheme="minorHAnsi" w:cstheme="minorHAnsi"/>
                <w:spacing w:val="-2"/>
                <w:sz w:val="20"/>
                <w:szCs w:val="20"/>
                <w:lang w:val="id-ID"/>
              </w:rPr>
              <w:t xml:space="preserve">UU No 25 tahun 2009 tentang pelayanan Publik </w:t>
            </w:r>
          </w:p>
          <w:p w:rsidR="009D712C" w:rsidRPr="009D712C" w:rsidRDefault="009D712C" w:rsidP="009D712C">
            <w:pPr>
              <w:pStyle w:val="ListParagraph"/>
              <w:numPr>
                <w:ilvl w:val="0"/>
                <w:numId w:val="1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9D712C">
              <w:rPr>
                <w:rFonts w:asciiTheme="minorHAnsi" w:eastAsia="Arial Narrow" w:hAnsiTheme="minorHAnsi" w:cstheme="minorHAnsi"/>
                <w:spacing w:val="-2"/>
                <w:sz w:val="20"/>
                <w:szCs w:val="20"/>
                <w:lang w:val="id-ID"/>
              </w:rPr>
              <w:t xml:space="preserve">Pedoman Penyusunan SOP di lingkungan Kementerian Agama </w:t>
            </w:r>
          </w:p>
          <w:p w:rsidR="009D712C" w:rsidRPr="009D712C" w:rsidRDefault="009D712C" w:rsidP="009D712C">
            <w:pPr>
              <w:pStyle w:val="ListParagraph"/>
              <w:numPr>
                <w:ilvl w:val="0"/>
                <w:numId w:val="1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9D712C">
              <w:rPr>
                <w:rFonts w:asciiTheme="minorHAnsi" w:eastAsia="Arial Narrow" w:hAnsiTheme="minorHAnsi" w:cstheme="minorHAnsi"/>
                <w:spacing w:val="-2"/>
                <w:sz w:val="20"/>
                <w:szCs w:val="20"/>
                <w:lang w:val="id-ID"/>
              </w:rPr>
              <w:t xml:space="preserve">SATUTA IAIN Jember </w:t>
            </w:r>
          </w:p>
          <w:p w:rsidR="009B2B46" w:rsidRPr="00336DC7" w:rsidRDefault="009D712C" w:rsidP="009D712C">
            <w:pPr>
              <w:pStyle w:val="ListParagraph"/>
              <w:numPr>
                <w:ilvl w:val="0"/>
                <w:numId w:val="1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9D712C">
              <w:rPr>
                <w:rFonts w:asciiTheme="minorHAnsi" w:eastAsia="Arial Narrow" w:hAnsiTheme="minorHAnsi" w:cstheme="minorHAnsi"/>
                <w:spacing w:val="-2"/>
                <w:sz w:val="20"/>
                <w:szCs w:val="20"/>
                <w:lang w:val="id-ID"/>
              </w:rPr>
              <w:t>Penyelenggaraan pendidikan IAIN Jember</w:t>
            </w:r>
          </w:p>
        </w:tc>
        <w:tc>
          <w:tcPr>
            <w:tcW w:w="4536" w:type="dxa"/>
            <w:tcBorders>
              <w:top w:val="single" w:sz="6" w:space="0" w:color="auto"/>
              <w:left w:val="single" w:sz="6" w:space="0" w:color="auto"/>
              <w:right w:val="single" w:sz="6" w:space="0" w:color="auto"/>
            </w:tcBorders>
          </w:tcPr>
          <w:p w:rsidR="009B2B46" w:rsidRPr="00336DC7" w:rsidRDefault="009B2B46" w:rsidP="009D712C">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KUALIFIKASI PELAKSANA</w:t>
            </w:r>
          </w:p>
          <w:p w:rsidR="009D712C" w:rsidRPr="009D712C" w:rsidRDefault="009D712C" w:rsidP="009D712C">
            <w:pPr>
              <w:pStyle w:val="ListParagraph"/>
              <w:numPr>
                <w:ilvl w:val="0"/>
                <w:numId w:val="21"/>
              </w:numPr>
              <w:spacing w:line="240" w:lineRule="auto"/>
              <w:ind w:left="176" w:right="0" w:hanging="284"/>
              <w:jc w:val="left"/>
              <w:rPr>
                <w:rFonts w:asciiTheme="minorHAnsi" w:hAnsiTheme="minorHAnsi" w:cstheme="minorHAnsi"/>
                <w:sz w:val="20"/>
                <w:szCs w:val="20"/>
                <w:lang w:val="id-ID"/>
              </w:rPr>
            </w:pPr>
            <w:r w:rsidRPr="009D712C">
              <w:rPr>
                <w:rFonts w:asciiTheme="minorHAnsi" w:hAnsiTheme="minorHAnsi" w:cstheme="minorHAnsi"/>
                <w:sz w:val="20"/>
                <w:szCs w:val="20"/>
                <w:lang w:val="id-ID"/>
              </w:rPr>
              <w:t>Permohonan pengajuan dana penelitian</w:t>
            </w:r>
          </w:p>
          <w:p w:rsidR="009D712C" w:rsidRPr="009D712C" w:rsidRDefault="009D712C" w:rsidP="009D712C">
            <w:pPr>
              <w:pStyle w:val="ListParagraph"/>
              <w:numPr>
                <w:ilvl w:val="0"/>
                <w:numId w:val="21"/>
              </w:numPr>
              <w:spacing w:line="240" w:lineRule="auto"/>
              <w:ind w:left="176" w:right="0" w:hanging="284"/>
              <w:jc w:val="left"/>
              <w:rPr>
                <w:rFonts w:asciiTheme="minorHAnsi" w:hAnsiTheme="minorHAnsi" w:cstheme="minorHAnsi"/>
                <w:sz w:val="20"/>
                <w:szCs w:val="20"/>
                <w:lang w:val="id-ID"/>
              </w:rPr>
            </w:pPr>
            <w:r w:rsidRPr="009D712C">
              <w:rPr>
                <w:rFonts w:asciiTheme="minorHAnsi" w:hAnsiTheme="minorHAnsi" w:cstheme="minorHAnsi"/>
                <w:sz w:val="20"/>
                <w:szCs w:val="20"/>
                <w:lang w:val="id-ID"/>
              </w:rPr>
              <w:t>Penetapan alokasi anggaran dana penelitian</w:t>
            </w:r>
          </w:p>
          <w:p w:rsidR="009D712C" w:rsidRPr="009D712C" w:rsidRDefault="009D712C" w:rsidP="009D712C">
            <w:pPr>
              <w:pStyle w:val="ListParagraph"/>
              <w:numPr>
                <w:ilvl w:val="0"/>
                <w:numId w:val="21"/>
              </w:numPr>
              <w:spacing w:line="240" w:lineRule="auto"/>
              <w:ind w:left="176" w:right="0" w:hanging="284"/>
              <w:jc w:val="left"/>
              <w:rPr>
                <w:rFonts w:asciiTheme="minorHAnsi" w:hAnsiTheme="minorHAnsi" w:cstheme="minorHAnsi"/>
                <w:sz w:val="20"/>
                <w:szCs w:val="20"/>
                <w:lang w:val="id-ID"/>
              </w:rPr>
            </w:pPr>
            <w:r w:rsidRPr="009D712C">
              <w:rPr>
                <w:rFonts w:asciiTheme="minorHAnsi" w:hAnsiTheme="minorHAnsi" w:cstheme="minorHAnsi"/>
                <w:sz w:val="20"/>
                <w:szCs w:val="20"/>
                <w:lang w:val="id-ID"/>
              </w:rPr>
              <w:t xml:space="preserve">Penetapan jumlah penelitian yang didanai oleh </w:t>
            </w:r>
            <w:r>
              <w:rPr>
                <w:rFonts w:asciiTheme="minorHAnsi" w:hAnsiTheme="minorHAnsi" w:cstheme="minorHAnsi"/>
                <w:sz w:val="20"/>
                <w:szCs w:val="20"/>
                <w:lang w:val="id-ID"/>
              </w:rPr>
              <w:t>D</w:t>
            </w:r>
            <w:r w:rsidRPr="009D712C">
              <w:rPr>
                <w:rFonts w:asciiTheme="minorHAnsi" w:hAnsiTheme="minorHAnsi" w:cstheme="minorHAnsi"/>
                <w:sz w:val="20"/>
                <w:szCs w:val="20"/>
                <w:lang w:val="id-ID"/>
              </w:rPr>
              <w:t>IPA IAIN</w:t>
            </w:r>
          </w:p>
          <w:p w:rsidR="009D712C" w:rsidRPr="009D712C" w:rsidRDefault="009D712C" w:rsidP="009D712C">
            <w:pPr>
              <w:pStyle w:val="ListParagraph"/>
              <w:numPr>
                <w:ilvl w:val="0"/>
                <w:numId w:val="21"/>
              </w:numPr>
              <w:spacing w:line="240" w:lineRule="auto"/>
              <w:ind w:left="176" w:right="0" w:hanging="284"/>
              <w:jc w:val="left"/>
              <w:rPr>
                <w:rFonts w:asciiTheme="minorHAnsi" w:hAnsiTheme="minorHAnsi" w:cstheme="minorHAnsi"/>
                <w:sz w:val="20"/>
                <w:szCs w:val="20"/>
                <w:lang w:val="id-ID"/>
              </w:rPr>
            </w:pPr>
            <w:r w:rsidRPr="009D712C">
              <w:rPr>
                <w:rFonts w:asciiTheme="minorHAnsi" w:hAnsiTheme="minorHAnsi" w:cstheme="minorHAnsi"/>
                <w:sz w:val="20"/>
                <w:szCs w:val="20"/>
                <w:lang w:val="id-ID"/>
              </w:rPr>
              <w:t>Penentuan Jumlah Penelitian yang dibiayai dan rencana sosialisasi</w:t>
            </w:r>
          </w:p>
          <w:p w:rsidR="009D712C" w:rsidRPr="009D712C" w:rsidRDefault="009D712C" w:rsidP="009D712C">
            <w:pPr>
              <w:pStyle w:val="ListParagraph"/>
              <w:numPr>
                <w:ilvl w:val="0"/>
                <w:numId w:val="21"/>
              </w:numPr>
              <w:spacing w:line="240" w:lineRule="auto"/>
              <w:ind w:left="176" w:right="0" w:hanging="284"/>
              <w:jc w:val="left"/>
              <w:rPr>
                <w:rFonts w:asciiTheme="minorHAnsi" w:hAnsiTheme="minorHAnsi" w:cstheme="minorHAnsi"/>
                <w:sz w:val="20"/>
                <w:szCs w:val="20"/>
                <w:lang w:val="id-ID"/>
              </w:rPr>
            </w:pPr>
            <w:r w:rsidRPr="009D712C">
              <w:rPr>
                <w:rFonts w:asciiTheme="minorHAnsi" w:hAnsiTheme="minorHAnsi" w:cstheme="minorHAnsi"/>
                <w:sz w:val="20"/>
                <w:szCs w:val="20"/>
                <w:lang w:val="id-ID"/>
              </w:rPr>
              <w:t>Penyampaian Alokasi Dana Penelitian</w:t>
            </w:r>
          </w:p>
          <w:p w:rsidR="009B2B46" w:rsidRPr="00336DC7" w:rsidRDefault="009D712C" w:rsidP="009D712C">
            <w:pPr>
              <w:pStyle w:val="ListParagraph"/>
              <w:numPr>
                <w:ilvl w:val="0"/>
                <w:numId w:val="21"/>
              </w:numPr>
              <w:spacing w:line="240" w:lineRule="auto"/>
              <w:ind w:left="176" w:right="0" w:hanging="284"/>
              <w:jc w:val="left"/>
              <w:rPr>
                <w:rFonts w:asciiTheme="minorHAnsi" w:hAnsiTheme="minorHAnsi" w:cstheme="minorHAnsi"/>
                <w:sz w:val="20"/>
                <w:szCs w:val="20"/>
                <w:lang w:val="id-ID"/>
              </w:rPr>
            </w:pPr>
            <w:r w:rsidRPr="009D712C">
              <w:rPr>
                <w:rFonts w:asciiTheme="minorHAnsi" w:hAnsiTheme="minorHAnsi" w:cstheme="minorHAnsi"/>
                <w:sz w:val="20"/>
                <w:szCs w:val="20"/>
                <w:lang w:val="id-ID"/>
              </w:rPr>
              <w:t>Pencairan Dana Penelitian</w:t>
            </w:r>
          </w:p>
        </w:tc>
      </w:tr>
      <w:tr w:rsidR="009B2B46" w:rsidRPr="00336DC7" w:rsidTr="007A18C7">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9D712C">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KETERKAITAN</w:t>
            </w:r>
            <w:r w:rsidRPr="00336DC7">
              <w:rPr>
                <w:rFonts w:asciiTheme="minorHAnsi" w:eastAsia="Arial Narrow" w:hAnsiTheme="minorHAnsi" w:cstheme="minorHAnsi"/>
                <w:b/>
                <w:position w:val="-1"/>
                <w:sz w:val="20"/>
                <w:szCs w:val="20"/>
              </w:rPr>
              <w:t>:</w:t>
            </w:r>
          </w:p>
          <w:p w:rsidR="009D712C" w:rsidRPr="009D712C" w:rsidRDefault="009D712C" w:rsidP="009D712C">
            <w:pPr>
              <w:pStyle w:val="ListParagraph"/>
              <w:numPr>
                <w:ilvl w:val="0"/>
                <w:numId w:val="20"/>
              </w:numPr>
              <w:spacing w:line="240" w:lineRule="auto"/>
              <w:ind w:left="176" w:right="0" w:hanging="284"/>
              <w:jc w:val="left"/>
              <w:rPr>
                <w:rFonts w:asciiTheme="minorHAnsi" w:eastAsia="Arial Narrow" w:hAnsiTheme="minorHAnsi" w:cstheme="minorHAnsi"/>
                <w:sz w:val="20"/>
                <w:szCs w:val="20"/>
                <w:lang w:val="id-ID"/>
              </w:rPr>
            </w:pPr>
            <w:r w:rsidRPr="009D712C">
              <w:rPr>
                <w:rFonts w:asciiTheme="minorHAnsi" w:eastAsia="Arial Narrow" w:hAnsiTheme="minorHAnsi" w:cstheme="minorHAnsi"/>
                <w:sz w:val="20"/>
                <w:szCs w:val="20"/>
                <w:lang w:val="id-ID"/>
              </w:rPr>
              <w:t xml:space="preserve">Rektor IAIN Jember </w:t>
            </w:r>
          </w:p>
          <w:p w:rsidR="009D712C" w:rsidRPr="009D712C" w:rsidRDefault="009D712C" w:rsidP="009D712C">
            <w:pPr>
              <w:pStyle w:val="ListParagraph"/>
              <w:numPr>
                <w:ilvl w:val="0"/>
                <w:numId w:val="20"/>
              </w:numPr>
              <w:spacing w:line="240" w:lineRule="auto"/>
              <w:ind w:left="176" w:right="0" w:hanging="284"/>
              <w:jc w:val="left"/>
              <w:rPr>
                <w:rFonts w:asciiTheme="minorHAnsi" w:eastAsia="Arial Narrow" w:hAnsiTheme="minorHAnsi" w:cstheme="minorHAnsi"/>
                <w:sz w:val="20"/>
                <w:szCs w:val="20"/>
                <w:lang w:val="id-ID"/>
              </w:rPr>
            </w:pPr>
            <w:r w:rsidRPr="009D712C">
              <w:rPr>
                <w:rFonts w:asciiTheme="minorHAnsi" w:eastAsia="Arial Narrow" w:hAnsiTheme="minorHAnsi" w:cstheme="minorHAnsi"/>
                <w:sz w:val="20"/>
                <w:szCs w:val="20"/>
                <w:lang w:val="id-ID"/>
              </w:rPr>
              <w:t xml:space="preserve">Wakil Rektor 1 </w:t>
            </w:r>
          </w:p>
          <w:p w:rsidR="009D712C" w:rsidRPr="009D712C" w:rsidRDefault="009D712C" w:rsidP="009D712C">
            <w:pPr>
              <w:pStyle w:val="ListParagraph"/>
              <w:numPr>
                <w:ilvl w:val="0"/>
                <w:numId w:val="20"/>
              </w:numPr>
              <w:spacing w:line="240" w:lineRule="auto"/>
              <w:ind w:left="176" w:right="0" w:hanging="284"/>
              <w:jc w:val="left"/>
              <w:rPr>
                <w:rFonts w:asciiTheme="minorHAnsi" w:eastAsia="Arial Narrow" w:hAnsiTheme="minorHAnsi" w:cstheme="minorHAnsi"/>
                <w:sz w:val="20"/>
                <w:szCs w:val="20"/>
                <w:lang w:val="id-ID"/>
              </w:rPr>
            </w:pPr>
            <w:r w:rsidRPr="009D712C">
              <w:rPr>
                <w:rFonts w:asciiTheme="minorHAnsi" w:eastAsia="Arial Narrow" w:hAnsiTheme="minorHAnsi" w:cstheme="minorHAnsi"/>
                <w:sz w:val="20"/>
                <w:szCs w:val="20"/>
                <w:lang w:val="id-ID"/>
              </w:rPr>
              <w:t xml:space="preserve">Kepala LP2M </w:t>
            </w:r>
          </w:p>
          <w:p w:rsidR="009B2B46" w:rsidRPr="00336DC7" w:rsidRDefault="009D712C" w:rsidP="009D712C">
            <w:pPr>
              <w:pStyle w:val="ListParagraph"/>
              <w:numPr>
                <w:ilvl w:val="0"/>
                <w:numId w:val="20"/>
              </w:numPr>
              <w:spacing w:line="240" w:lineRule="auto"/>
              <w:ind w:left="176" w:right="0" w:hanging="284"/>
              <w:jc w:val="left"/>
              <w:rPr>
                <w:rFonts w:asciiTheme="minorHAnsi" w:eastAsia="Arial Narrow" w:hAnsiTheme="minorHAnsi" w:cstheme="minorHAnsi"/>
                <w:sz w:val="20"/>
                <w:szCs w:val="20"/>
                <w:lang w:val="id-ID"/>
              </w:rPr>
            </w:pPr>
            <w:r w:rsidRPr="009D712C">
              <w:rPr>
                <w:rFonts w:asciiTheme="minorHAnsi" w:eastAsia="Arial Narrow" w:hAnsiTheme="minorHAnsi" w:cstheme="minorHAnsi"/>
                <w:sz w:val="20"/>
                <w:szCs w:val="20"/>
                <w:lang w:val="id-ID"/>
              </w:rPr>
              <w:t>Unit-unit organisasi lain</w:t>
            </w:r>
          </w:p>
        </w:tc>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9D712C">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PERALATAN/PERLENGKAPAN</w:t>
            </w:r>
          </w:p>
          <w:p w:rsidR="009D712C" w:rsidRPr="009D712C" w:rsidRDefault="009D712C" w:rsidP="009D712C">
            <w:pPr>
              <w:pStyle w:val="ListParagraph"/>
              <w:numPr>
                <w:ilvl w:val="0"/>
                <w:numId w:val="22"/>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9D712C">
              <w:rPr>
                <w:rFonts w:asciiTheme="minorHAnsi" w:eastAsia="Arial Narrow" w:hAnsiTheme="minorHAnsi" w:cstheme="minorHAnsi"/>
                <w:bCs/>
                <w:spacing w:val="-1"/>
                <w:position w:val="-1"/>
                <w:sz w:val="20"/>
                <w:szCs w:val="20"/>
                <w:lang w:val="id-ID"/>
              </w:rPr>
              <w:t>Proposal penelitian</w:t>
            </w:r>
          </w:p>
          <w:p w:rsidR="009D712C" w:rsidRPr="009D712C" w:rsidRDefault="009D712C" w:rsidP="009D712C">
            <w:pPr>
              <w:pStyle w:val="ListParagraph"/>
              <w:numPr>
                <w:ilvl w:val="0"/>
                <w:numId w:val="22"/>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9D712C">
              <w:rPr>
                <w:rFonts w:asciiTheme="minorHAnsi" w:eastAsia="Arial Narrow" w:hAnsiTheme="minorHAnsi" w:cstheme="minorHAnsi"/>
                <w:bCs/>
                <w:spacing w:val="-1"/>
                <w:position w:val="-1"/>
                <w:sz w:val="20"/>
                <w:szCs w:val="20"/>
                <w:lang w:val="id-ID"/>
              </w:rPr>
              <w:t xml:space="preserve">Rancangan </w:t>
            </w:r>
            <w:r>
              <w:rPr>
                <w:rFonts w:asciiTheme="minorHAnsi" w:eastAsia="Arial Narrow" w:hAnsiTheme="minorHAnsi" w:cstheme="minorHAnsi"/>
                <w:bCs/>
                <w:spacing w:val="-1"/>
                <w:position w:val="-1"/>
                <w:sz w:val="20"/>
                <w:szCs w:val="20"/>
                <w:lang w:val="id-ID"/>
              </w:rPr>
              <w:t>an</w:t>
            </w:r>
            <w:r w:rsidRPr="009D712C">
              <w:rPr>
                <w:rFonts w:asciiTheme="minorHAnsi" w:eastAsia="Arial Narrow" w:hAnsiTheme="minorHAnsi" w:cstheme="minorHAnsi"/>
                <w:bCs/>
                <w:spacing w:val="-1"/>
                <w:position w:val="-1"/>
                <w:sz w:val="20"/>
                <w:szCs w:val="20"/>
                <w:lang w:val="id-ID"/>
              </w:rPr>
              <w:t>ggaran penelitian</w:t>
            </w:r>
          </w:p>
          <w:p w:rsidR="009D712C" w:rsidRPr="009D712C" w:rsidRDefault="009D712C" w:rsidP="009D712C">
            <w:pPr>
              <w:pStyle w:val="ListParagraph"/>
              <w:numPr>
                <w:ilvl w:val="0"/>
                <w:numId w:val="22"/>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9D712C">
              <w:rPr>
                <w:rFonts w:asciiTheme="minorHAnsi" w:eastAsia="Arial Narrow" w:hAnsiTheme="minorHAnsi" w:cstheme="minorHAnsi"/>
                <w:bCs/>
                <w:spacing w:val="-1"/>
                <w:position w:val="-1"/>
                <w:sz w:val="20"/>
                <w:szCs w:val="20"/>
                <w:lang w:val="id-ID"/>
              </w:rPr>
              <w:t>Jadwal pelaksanaan penelitian</w:t>
            </w:r>
          </w:p>
          <w:p w:rsidR="009B2B46" w:rsidRPr="00336DC7" w:rsidRDefault="009D712C" w:rsidP="009D712C">
            <w:pPr>
              <w:pStyle w:val="ListParagraph"/>
              <w:numPr>
                <w:ilvl w:val="0"/>
                <w:numId w:val="22"/>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9D712C">
              <w:rPr>
                <w:rFonts w:asciiTheme="minorHAnsi" w:eastAsia="Arial Narrow" w:hAnsiTheme="minorHAnsi" w:cstheme="minorHAnsi"/>
                <w:bCs/>
                <w:spacing w:val="-1"/>
                <w:position w:val="-1"/>
                <w:sz w:val="20"/>
                <w:szCs w:val="20"/>
                <w:lang w:val="id-ID"/>
              </w:rPr>
              <w:t>Juknis/pedoman umum penelitian</w:t>
            </w:r>
          </w:p>
        </w:tc>
      </w:tr>
      <w:tr w:rsidR="009B2B46" w:rsidRPr="00336DC7" w:rsidTr="007A18C7">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9D712C">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PER</w:t>
            </w:r>
            <w:r w:rsidRPr="00336DC7">
              <w:rPr>
                <w:rFonts w:asciiTheme="minorHAnsi" w:eastAsia="Arial Narrow" w:hAnsiTheme="minorHAnsi" w:cstheme="minorHAnsi"/>
                <w:b/>
                <w:position w:val="-1"/>
                <w:sz w:val="20"/>
                <w:szCs w:val="20"/>
              </w:rPr>
              <w:t>I</w:t>
            </w:r>
            <w:r w:rsidRPr="00336DC7">
              <w:rPr>
                <w:rFonts w:asciiTheme="minorHAnsi" w:eastAsia="Arial Narrow" w:hAnsiTheme="minorHAnsi" w:cstheme="minorHAnsi"/>
                <w:b/>
                <w:spacing w:val="-1"/>
                <w:position w:val="-1"/>
                <w:sz w:val="20"/>
                <w:szCs w:val="20"/>
              </w:rPr>
              <w:t>N</w:t>
            </w:r>
            <w:r w:rsidRPr="00336DC7">
              <w:rPr>
                <w:rFonts w:asciiTheme="minorHAnsi" w:eastAsia="Arial Narrow" w:hAnsiTheme="minorHAnsi" w:cstheme="minorHAnsi"/>
                <w:b/>
                <w:position w:val="-1"/>
                <w:sz w:val="20"/>
                <w:szCs w:val="20"/>
              </w:rPr>
              <w:t>G</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position w:val="-1"/>
                <w:sz w:val="20"/>
                <w:szCs w:val="20"/>
              </w:rPr>
              <w:t>:</w:t>
            </w:r>
          </w:p>
          <w:p w:rsidR="009B2B46" w:rsidRPr="00CA217C" w:rsidRDefault="009B2B46" w:rsidP="009D712C">
            <w:pPr>
              <w:rPr>
                <w:rFonts w:asciiTheme="minorHAnsi" w:eastAsia="Arial Narrow" w:hAnsiTheme="minorHAnsi" w:cstheme="minorHAnsi"/>
                <w:sz w:val="14"/>
                <w:szCs w:val="14"/>
              </w:rPr>
            </w:pPr>
          </w:p>
        </w:tc>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9D712C">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PENCA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DA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P</w:t>
            </w:r>
            <w:r w:rsidRPr="00336DC7">
              <w:rPr>
                <w:rFonts w:asciiTheme="minorHAnsi" w:eastAsia="Arial Narrow" w:hAnsiTheme="minorHAnsi" w:cstheme="minorHAnsi"/>
                <w:b/>
                <w:spacing w:val="1"/>
                <w:position w:val="-1"/>
                <w:sz w:val="20"/>
                <w:szCs w:val="20"/>
              </w:rPr>
              <w:t>E</w:t>
            </w:r>
            <w:r w:rsidRPr="00336DC7">
              <w:rPr>
                <w:rFonts w:asciiTheme="minorHAnsi" w:eastAsia="Arial Narrow" w:hAnsiTheme="minorHAnsi" w:cstheme="minorHAnsi"/>
                <w:b/>
                <w:spacing w:val="-1"/>
                <w:position w:val="-1"/>
                <w:sz w:val="20"/>
                <w:szCs w:val="20"/>
              </w:rPr>
              <w:t>ND</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AA</w:t>
            </w:r>
            <w:r w:rsidRPr="00336DC7">
              <w:rPr>
                <w:rFonts w:asciiTheme="minorHAnsi" w:eastAsia="Arial Narrow" w:hAnsiTheme="minorHAnsi" w:cstheme="minorHAnsi"/>
                <w:b/>
                <w:position w:val="-1"/>
                <w:sz w:val="20"/>
                <w:szCs w:val="20"/>
              </w:rPr>
              <w:t>N</w:t>
            </w:r>
          </w:p>
          <w:p w:rsidR="009B2B46" w:rsidRPr="00CA217C" w:rsidRDefault="009B2B46" w:rsidP="009D712C">
            <w:pPr>
              <w:ind w:left="-74"/>
              <w:rPr>
                <w:rFonts w:asciiTheme="minorHAnsi" w:hAnsiTheme="minorHAnsi" w:cstheme="minorHAnsi"/>
                <w:sz w:val="10"/>
                <w:szCs w:val="10"/>
              </w:rPr>
            </w:pPr>
          </w:p>
        </w:tc>
      </w:tr>
      <w:tr w:rsidR="009B2B46" w:rsidRPr="00336DC7"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336DC7" w:rsidRDefault="009B2B46" w:rsidP="009D712C">
            <w:pPr>
              <w:ind w:left="-74"/>
              <w:rPr>
                <w:rFonts w:asciiTheme="minorHAnsi" w:eastAsia="Calibri" w:hAnsiTheme="minorHAnsi" w:cstheme="minorHAnsi"/>
                <w:b/>
                <w:sz w:val="20"/>
                <w:szCs w:val="20"/>
              </w:rPr>
            </w:pPr>
            <w:r>
              <w:rPr>
                <w:rFonts w:asciiTheme="minorHAnsi" w:eastAsia="Calibri" w:hAnsiTheme="minorHAnsi" w:cstheme="minorHAnsi"/>
                <w:b/>
                <w:spacing w:val="1"/>
                <w:sz w:val="20"/>
                <w:szCs w:val="20"/>
              </w:rPr>
              <w:t>DEFINISI</w:t>
            </w:r>
            <w:r w:rsidRPr="00336DC7">
              <w:rPr>
                <w:rFonts w:asciiTheme="minorHAnsi" w:eastAsia="Calibri" w:hAnsiTheme="minorHAnsi" w:cstheme="minorHAnsi"/>
                <w:b/>
                <w:sz w:val="20"/>
                <w:szCs w:val="20"/>
              </w:rPr>
              <w:t>:</w:t>
            </w:r>
          </w:p>
          <w:p w:rsidR="009B2B46" w:rsidRPr="00336DC7" w:rsidRDefault="009D712C" w:rsidP="009D712C">
            <w:pPr>
              <w:rPr>
                <w:rFonts w:asciiTheme="minorHAnsi" w:hAnsiTheme="minorHAnsi" w:cstheme="minorHAnsi"/>
                <w:sz w:val="20"/>
                <w:szCs w:val="20"/>
              </w:rPr>
            </w:pPr>
            <w:r w:rsidRPr="009D712C">
              <w:rPr>
                <w:rFonts w:asciiTheme="minorHAnsi" w:hAnsiTheme="minorHAnsi" w:cstheme="minorHAnsi"/>
                <w:sz w:val="20"/>
                <w:szCs w:val="20"/>
              </w:rPr>
              <w:t>Pengajuan dana penelitian adalah pengajuan dana yang diajukan oleh Lembaga Penelitian dan Pengabdian kepada masyarakat (LP2M) kepada Pimpinan IAIN Jember, untuk membiayai kegiatan-kegiatan yang berhubungan dengan kegiatan penelitian dosen sebagai bagian dan pelaksanaan program Kerja Pusat Penelitian dan Pengabdian kepada masyarakat</w:t>
            </w:r>
          </w:p>
        </w:tc>
      </w:tr>
    </w:tbl>
    <w:p w:rsidR="009B2B46" w:rsidRDefault="009B2B46" w:rsidP="009B2B46">
      <w:pPr>
        <w:pStyle w:val="Bodytext21"/>
        <w:shd w:val="clear" w:color="auto" w:fill="auto"/>
        <w:spacing w:line="220" w:lineRule="exact"/>
        <w:ind w:firstLine="0"/>
        <w:jc w:val="left"/>
        <w:rPr>
          <w:rStyle w:val="Bodytext211pt"/>
          <w:rFonts w:cstheme="minorHAnsi"/>
          <w:color w:val="000000"/>
          <w:lang w:eastAsia="id-ID"/>
        </w:rPr>
      </w:pPr>
    </w:p>
    <w:tbl>
      <w:tblPr>
        <w:tblW w:w="9293" w:type="dxa"/>
        <w:tblLayout w:type="fixed"/>
        <w:tblCellMar>
          <w:left w:w="0" w:type="dxa"/>
          <w:right w:w="0" w:type="dxa"/>
        </w:tblCellMar>
        <w:tblLook w:val="0000" w:firstRow="0" w:lastRow="0" w:firstColumn="0" w:lastColumn="0" w:noHBand="0" w:noVBand="0"/>
      </w:tblPr>
      <w:tblGrid>
        <w:gridCol w:w="289"/>
        <w:gridCol w:w="2126"/>
        <w:gridCol w:w="567"/>
        <w:gridCol w:w="756"/>
        <w:gridCol w:w="379"/>
        <w:gridCol w:w="2173"/>
        <w:gridCol w:w="589"/>
        <w:gridCol w:w="1332"/>
        <w:gridCol w:w="1082"/>
      </w:tblGrid>
      <w:tr w:rsidR="009B2B46" w:rsidRPr="009D712C" w:rsidTr="002D15FA">
        <w:trPr>
          <w:trHeight w:val="20"/>
        </w:trPr>
        <w:tc>
          <w:tcPr>
            <w:tcW w:w="289" w:type="dxa"/>
            <w:vMerge w:val="restart"/>
            <w:tcBorders>
              <w:top w:val="single" w:sz="4" w:space="0" w:color="auto"/>
              <w:left w:val="single" w:sz="4" w:space="0" w:color="auto"/>
            </w:tcBorders>
            <w:vAlign w:val="center"/>
          </w:tcPr>
          <w:p w:rsidR="009B2B46" w:rsidRPr="009D712C" w:rsidRDefault="009B2B46" w:rsidP="009B2B46">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9D712C">
              <w:rPr>
                <w:rStyle w:val="Bodytext2ArialNarrow8"/>
                <w:rFonts w:asciiTheme="minorHAnsi" w:hAnsiTheme="minorHAnsi" w:cstheme="minorHAnsi"/>
                <w:color w:val="000000"/>
                <w:spacing w:val="0"/>
                <w:sz w:val="18"/>
                <w:szCs w:val="18"/>
              </w:rPr>
              <w:t>No</w:t>
            </w:r>
          </w:p>
        </w:tc>
        <w:tc>
          <w:tcPr>
            <w:tcW w:w="2126" w:type="dxa"/>
            <w:vMerge w:val="restart"/>
            <w:tcBorders>
              <w:top w:val="single" w:sz="4" w:space="0" w:color="auto"/>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Aktivitas</w:t>
            </w:r>
          </w:p>
        </w:tc>
        <w:tc>
          <w:tcPr>
            <w:tcW w:w="1702" w:type="dxa"/>
            <w:gridSpan w:val="3"/>
            <w:tcBorders>
              <w:top w:val="single" w:sz="4" w:space="0" w:color="auto"/>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Pelaksana</w:t>
            </w:r>
          </w:p>
        </w:tc>
        <w:tc>
          <w:tcPr>
            <w:tcW w:w="4094" w:type="dxa"/>
            <w:gridSpan w:val="3"/>
            <w:tcBorders>
              <w:top w:val="single" w:sz="4" w:space="0" w:color="auto"/>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Mutu Baku</w:t>
            </w:r>
          </w:p>
        </w:tc>
        <w:tc>
          <w:tcPr>
            <w:tcW w:w="1082" w:type="dxa"/>
            <w:vMerge w:val="restart"/>
            <w:tcBorders>
              <w:top w:val="single" w:sz="4" w:space="0" w:color="auto"/>
              <w:left w:val="single" w:sz="4" w:space="0" w:color="auto"/>
              <w:bottom w:val="nil"/>
              <w:right w:val="single" w:sz="4" w:space="0" w:color="auto"/>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Ket</w:t>
            </w:r>
          </w:p>
        </w:tc>
      </w:tr>
      <w:tr w:rsidR="009B2B46" w:rsidRPr="009D712C" w:rsidTr="002D15FA">
        <w:trPr>
          <w:trHeight w:val="20"/>
        </w:trPr>
        <w:tc>
          <w:tcPr>
            <w:tcW w:w="289" w:type="dxa"/>
            <w:vMerge/>
            <w:tcBorders>
              <w:left w:val="single" w:sz="4" w:space="0" w:color="auto"/>
              <w:bottom w:val="single" w:sz="4" w:space="0" w:color="auto"/>
            </w:tcBorders>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p>
        </w:tc>
        <w:tc>
          <w:tcPr>
            <w:tcW w:w="2126" w:type="dxa"/>
            <w:vMerge/>
            <w:tcBorders>
              <w:top w:val="nil"/>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p>
        </w:tc>
        <w:tc>
          <w:tcPr>
            <w:tcW w:w="567" w:type="dxa"/>
            <w:tcBorders>
              <w:top w:val="single" w:sz="4" w:space="0" w:color="auto"/>
              <w:left w:val="single" w:sz="4" w:space="0" w:color="auto"/>
              <w:bottom w:val="nil"/>
              <w:right w:val="nil"/>
            </w:tcBorders>
            <w:shd w:val="clear" w:color="auto" w:fill="FFFFFF"/>
            <w:vAlign w:val="center"/>
          </w:tcPr>
          <w:p w:rsidR="009B2B46" w:rsidRPr="009D712C" w:rsidRDefault="009B2B46" w:rsidP="002F2D69">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1</w:t>
            </w:r>
          </w:p>
        </w:tc>
        <w:tc>
          <w:tcPr>
            <w:tcW w:w="756" w:type="dxa"/>
            <w:tcBorders>
              <w:top w:val="single" w:sz="4" w:space="0" w:color="auto"/>
              <w:left w:val="single" w:sz="4" w:space="0" w:color="auto"/>
              <w:bottom w:val="nil"/>
              <w:right w:val="nil"/>
            </w:tcBorders>
            <w:shd w:val="clear" w:color="auto" w:fill="FFFFFF"/>
            <w:vAlign w:val="center"/>
          </w:tcPr>
          <w:p w:rsidR="009B2B46" w:rsidRPr="009D712C" w:rsidRDefault="009B2B46" w:rsidP="002F2D69">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2</w:t>
            </w:r>
          </w:p>
        </w:tc>
        <w:tc>
          <w:tcPr>
            <w:tcW w:w="379" w:type="dxa"/>
            <w:tcBorders>
              <w:top w:val="single" w:sz="4" w:space="0" w:color="auto"/>
              <w:left w:val="single" w:sz="4" w:space="0" w:color="auto"/>
              <w:bottom w:val="nil"/>
              <w:right w:val="nil"/>
            </w:tcBorders>
            <w:shd w:val="clear" w:color="auto" w:fill="FFFFFF"/>
            <w:vAlign w:val="center"/>
          </w:tcPr>
          <w:p w:rsidR="009B2B46" w:rsidRPr="009D712C" w:rsidRDefault="009B2B46" w:rsidP="002F2D69">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3</w:t>
            </w:r>
          </w:p>
        </w:tc>
        <w:tc>
          <w:tcPr>
            <w:tcW w:w="2173" w:type="dxa"/>
            <w:tcBorders>
              <w:top w:val="single" w:sz="4" w:space="0" w:color="auto"/>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Persyaratan/</w:t>
            </w:r>
          </w:p>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Perlengkapan</w:t>
            </w:r>
          </w:p>
        </w:tc>
        <w:tc>
          <w:tcPr>
            <w:tcW w:w="589" w:type="dxa"/>
            <w:tcBorders>
              <w:top w:val="single" w:sz="4" w:space="0" w:color="auto"/>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Waktu</w:t>
            </w:r>
          </w:p>
        </w:tc>
        <w:tc>
          <w:tcPr>
            <w:tcW w:w="1332" w:type="dxa"/>
            <w:tcBorders>
              <w:top w:val="single" w:sz="4" w:space="0" w:color="auto"/>
              <w:left w:val="single" w:sz="4" w:space="0" w:color="auto"/>
              <w:bottom w:val="nil"/>
              <w:right w:val="nil"/>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r w:rsidRPr="009D712C">
              <w:rPr>
                <w:rStyle w:val="Bodytext2ArialNarrow8"/>
                <w:rFonts w:asciiTheme="minorHAnsi" w:hAnsiTheme="minorHAnsi" w:cstheme="minorHAnsi"/>
                <w:color w:val="000000"/>
                <w:spacing w:val="0"/>
                <w:sz w:val="18"/>
                <w:szCs w:val="18"/>
              </w:rPr>
              <w:t>Output</w:t>
            </w:r>
          </w:p>
        </w:tc>
        <w:tc>
          <w:tcPr>
            <w:tcW w:w="1082" w:type="dxa"/>
            <w:vMerge/>
            <w:tcBorders>
              <w:top w:val="nil"/>
              <w:left w:val="single" w:sz="4" w:space="0" w:color="auto"/>
              <w:bottom w:val="nil"/>
              <w:right w:val="single" w:sz="4" w:space="0" w:color="auto"/>
            </w:tcBorders>
            <w:shd w:val="clear" w:color="auto" w:fill="FFFFFF"/>
            <w:vAlign w:val="center"/>
          </w:tcPr>
          <w:p w:rsidR="009B2B46" w:rsidRPr="009D712C" w:rsidRDefault="009B2B46" w:rsidP="009B2B46">
            <w:pPr>
              <w:pStyle w:val="Bodytext21"/>
              <w:shd w:val="clear" w:color="auto" w:fill="auto"/>
              <w:spacing w:line="240" w:lineRule="auto"/>
              <w:ind w:firstLine="0"/>
              <w:jc w:val="center"/>
              <w:rPr>
                <w:rFonts w:cstheme="minorHAnsi"/>
                <w:spacing w:val="0"/>
                <w:sz w:val="18"/>
                <w:szCs w:val="18"/>
              </w:rPr>
            </w:pPr>
          </w:p>
        </w:tc>
      </w:tr>
      <w:tr w:rsidR="009D712C" w:rsidRPr="009D712C" w:rsidTr="002D15FA">
        <w:trPr>
          <w:trHeight w:val="20"/>
        </w:trPr>
        <w:tc>
          <w:tcPr>
            <w:tcW w:w="289" w:type="dxa"/>
            <w:tcBorders>
              <w:top w:val="single" w:sz="4" w:space="0" w:color="auto"/>
              <w:left w:val="single" w:sz="4" w:space="0" w:color="auto"/>
              <w:bottom w:val="single" w:sz="4" w:space="0" w:color="auto"/>
            </w:tcBorders>
          </w:tcPr>
          <w:p w:rsidR="009D712C" w:rsidRPr="007A18C7" w:rsidRDefault="009D712C" w:rsidP="009D712C">
            <w:pPr>
              <w:pStyle w:val="Bodytext21"/>
              <w:shd w:val="clear" w:color="auto" w:fill="auto"/>
              <w:spacing w:line="240" w:lineRule="auto"/>
              <w:ind w:firstLine="0"/>
              <w:jc w:val="center"/>
              <w:rPr>
                <w:rStyle w:val="Bodytext218pt"/>
                <w:rFonts w:cstheme="minorHAnsi"/>
                <w:color w:val="000000"/>
                <w:w w:val="100"/>
                <w:sz w:val="18"/>
                <w:szCs w:val="18"/>
              </w:rPr>
            </w:pPr>
            <w:r w:rsidRPr="007A18C7">
              <w:rPr>
                <w:rStyle w:val="Bodytext218pt"/>
                <w:rFonts w:cstheme="minorHAnsi"/>
                <w:color w:val="000000"/>
                <w:w w:val="100"/>
                <w:sz w:val="18"/>
                <w:szCs w:val="18"/>
              </w:rPr>
              <w:t>1</w:t>
            </w:r>
          </w:p>
        </w:tc>
        <w:tc>
          <w:tcPr>
            <w:tcW w:w="2126" w:type="dxa"/>
            <w:tcBorders>
              <w:top w:val="single" w:sz="4" w:space="0" w:color="auto"/>
              <w:left w:val="single" w:sz="4" w:space="0" w:color="auto"/>
              <w:bottom w:val="nil"/>
              <w:right w:val="nil"/>
            </w:tcBorders>
            <w:shd w:val="clear" w:color="auto" w:fill="FFFFFF"/>
          </w:tcPr>
          <w:p w:rsidR="009D712C" w:rsidRPr="007A18C7" w:rsidRDefault="009D712C" w:rsidP="009D712C">
            <w:pPr>
              <w:pStyle w:val="Bodytext21"/>
              <w:shd w:val="clear" w:color="auto" w:fill="auto"/>
              <w:spacing w:line="240" w:lineRule="auto"/>
              <w:ind w:firstLine="0"/>
              <w:jc w:val="left"/>
              <w:rPr>
                <w:rFonts w:cstheme="minorHAnsi"/>
                <w:color w:val="000000"/>
                <w:sz w:val="18"/>
                <w:szCs w:val="18"/>
                <w:shd w:val="clear" w:color="auto" w:fill="FFFFFF"/>
              </w:rPr>
            </w:pPr>
            <w:r w:rsidRPr="007A18C7">
              <w:rPr>
                <w:rStyle w:val="Bodytext20"/>
                <w:rFonts w:cstheme="minorHAnsi"/>
                <w:color w:val="000000"/>
                <w:sz w:val="18"/>
                <w:szCs w:val="18"/>
              </w:rPr>
              <w:t>mengajukan permohonan anggaran dana penelitian pada Rektor IAIN Jember untuk dibahas pada Rapat Kerja anggaran Tahunan</w:t>
            </w:r>
          </w:p>
        </w:tc>
        <w:tc>
          <w:tcPr>
            <w:tcW w:w="567" w:type="dxa"/>
            <w:tcBorders>
              <w:top w:val="single" w:sz="4" w:space="0" w:color="auto"/>
              <w:left w:val="single" w:sz="4" w:space="0" w:color="auto"/>
              <w:bottom w:val="nil"/>
              <w:right w:val="nil"/>
            </w:tcBorders>
            <w:shd w:val="clear" w:color="auto" w:fill="FFFFFF"/>
          </w:tcPr>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Kepala</w:t>
            </w:r>
          </w:p>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LP2M</w:t>
            </w:r>
          </w:p>
        </w:tc>
        <w:tc>
          <w:tcPr>
            <w:tcW w:w="756" w:type="dxa"/>
            <w:tcBorders>
              <w:top w:val="single" w:sz="4" w:space="0" w:color="auto"/>
              <w:left w:val="single" w:sz="4" w:space="0" w:color="auto"/>
              <w:bottom w:val="nil"/>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379" w:type="dxa"/>
            <w:tcBorders>
              <w:top w:val="single" w:sz="4" w:space="0" w:color="auto"/>
              <w:left w:val="single" w:sz="4" w:space="0" w:color="auto"/>
              <w:bottom w:val="nil"/>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2173" w:type="dxa"/>
            <w:tcBorders>
              <w:top w:val="single" w:sz="4" w:space="0" w:color="auto"/>
              <w:left w:val="single" w:sz="4" w:space="0" w:color="auto"/>
              <w:bottom w:val="nil"/>
              <w:right w:val="nil"/>
            </w:tcBorders>
            <w:shd w:val="clear" w:color="auto" w:fill="FFFFFF"/>
          </w:tcPr>
          <w:p w:rsidR="009D712C" w:rsidRPr="007A18C7" w:rsidRDefault="009D712C" w:rsidP="00CA217C">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Rancangan</w:t>
            </w:r>
            <w:r w:rsidR="00CA217C">
              <w:rPr>
                <w:rStyle w:val="Bodytext20"/>
                <w:rFonts w:cstheme="minorHAnsi"/>
                <w:color w:val="000000"/>
                <w:sz w:val="18"/>
                <w:szCs w:val="18"/>
              </w:rPr>
              <w:t xml:space="preserve"> </w:t>
            </w:r>
            <w:r w:rsidRPr="007A18C7">
              <w:rPr>
                <w:rStyle w:val="Bodytext20"/>
                <w:rFonts w:cstheme="minorHAnsi"/>
                <w:color w:val="000000"/>
                <w:sz w:val="18"/>
                <w:szCs w:val="18"/>
              </w:rPr>
              <w:t>anggaran</w:t>
            </w:r>
            <w:r w:rsidR="00CA217C">
              <w:rPr>
                <w:rStyle w:val="Bodytext20"/>
                <w:rFonts w:cstheme="minorHAnsi"/>
                <w:color w:val="000000"/>
                <w:sz w:val="18"/>
                <w:szCs w:val="18"/>
              </w:rPr>
              <w:t xml:space="preserve"> </w:t>
            </w:r>
            <w:r w:rsidRPr="007A18C7">
              <w:rPr>
                <w:rStyle w:val="Bodytext20"/>
                <w:rFonts w:cstheme="minorHAnsi"/>
                <w:color w:val="000000"/>
                <w:sz w:val="18"/>
                <w:szCs w:val="18"/>
              </w:rPr>
              <w:t>penelitian</w:t>
            </w:r>
          </w:p>
        </w:tc>
        <w:tc>
          <w:tcPr>
            <w:tcW w:w="589" w:type="dxa"/>
            <w:tcBorders>
              <w:top w:val="single" w:sz="4" w:space="0" w:color="auto"/>
              <w:left w:val="single" w:sz="4" w:space="0" w:color="auto"/>
              <w:bottom w:val="nil"/>
              <w:right w:val="nil"/>
            </w:tcBorders>
            <w:shd w:val="clear" w:color="auto" w:fill="FFFFFF"/>
          </w:tcPr>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 xml:space="preserve">2 </w:t>
            </w:r>
            <w:r w:rsidR="007A18C7" w:rsidRPr="007A18C7">
              <w:rPr>
                <w:rStyle w:val="Bodytext20"/>
                <w:rFonts w:cstheme="minorHAnsi"/>
                <w:color w:val="000000"/>
                <w:sz w:val="18"/>
                <w:szCs w:val="18"/>
              </w:rPr>
              <w:t>Minggu</w:t>
            </w:r>
          </w:p>
        </w:tc>
        <w:tc>
          <w:tcPr>
            <w:tcW w:w="1332" w:type="dxa"/>
            <w:tcBorders>
              <w:top w:val="single" w:sz="4" w:space="0" w:color="auto"/>
              <w:left w:val="single" w:sz="4" w:space="0" w:color="auto"/>
              <w:bottom w:val="nil"/>
              <w:right w:val="nil"/>
            </w:tcBorders>
            <w:shd w:val="clear" w:color="auto" w:fill="FFFFFF"/>
          </w:tcPr>
          <w:p w:rsidR="009D712C" w:rsidRPr="007A18C7" w:rsidRDefault="002F2D69" w:rsidP="002F2D69">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 xml:space="preserve">Tersedianya </w:t>
            </w:r>
            <w:r w:rsidR="009D712C" w:rsidRPr="007A18C7">
              <w:rPr>
                <w:rStyle w:val="Bodytext20"/>
                <w:rFonts w:cstheme="minorHAnsi"/>
                <w:color w:val="000000"/>
                <w:sz w:val="18"/>
                <w:szCs w:val="18"/>
              </w:rPr>
              <w:t>anggaran penelitian</w:t>
            </w:r>
          </w:p>
        </w:tc>
        <w:tc>
          <w:tcPr>
            <w:tcW w:w="1082" w:type="dxa"/>
            <w:tcBorders>
              <w:top w:val="single" w:sz="4" w:space="0" w:color="auto"/>
              <w:left w:val="single" w:sz="4" w:space="0" w:color="auto"/>
              <w:bottom w:val="nil"/>
              <w:right w:val="single" w:sz="4" w:space="0" w:color="auto"/>
            </w:tcBorders>
            <w:shd w:val="clear" w:color="auto" w:fill="FFFFFF"/>
          </w:tcPr>
          <w:p w:rsidR="009D712C" w:rsidRPr="007A18C7" w:rsidRDefault="009D712C" w:rsidP="009D712C">
            <w:pPr>
              <w:rPr>
                <w:rFonts w:asciiTheme="minorHAnsi" w:hAnsiTheme="minorHAnsi" w:cstheme="minorHAnsi"/>
                <w:color w:val="auto"/>
                <w:sz w:val="18"/>
                <w:szCs w:val="18"/>
              </w:rPr>
            </w:pPr>
          </w:p>
        </w:tc>
      </w:tr>
      <w:tr w:rsidR="009D712C" w:rsidRPr="009D712C" w:rsidTr="002D15FA">
        <w:trPr>
          <w:trHeight w:val="20"/>
        </w:trPr>
        <w:tc>
          <w:tcPr>
            <w:tcW w:w="289" w:type="dxa"/>
            <w:tcBorders>
              <w:top w:val="single" w:sz="4" w:space="0" w:color="auto"/>
              <w:left w:val="single" w:sz="4" w:space="0" w:color="auto"/>
              <w:bottom w:val="single" w:sz="4" w:space="0" w:color="auto"/>
            </w:tcBorders>
          </w:tcPr>
          <w:p w:rsidR="009D712C" w:rsidRPr="007A18C7" w:rsidRDefault="009D712C" w:rsidP="009D712C">
            <w:pPr>
              <w:pStyle w:val="Bodytext21"/>
              <w:shd w:val="clear" w:color="auto" w:fill="auto"/>
              <w:spacing w:line="240" w:lineRule="auto"/>
              <w:ind w:firstLine="0"/>
              <w:jc w:val="center"/>
              <w:rPr>
                <w:rStyle w:val="Bodytext218pt"/>
                <w:rFonts w:cstheme="minorHAnsi"/>
                <w:color w:val="000000"/>
                <w:w w:val="100"/>
                <w:sz w:val="18"/>
                <w:szCs w:val="18"/>
              </w:rPr>
            </w:pPr>
            <w:r w:rsidRPr="007A18C7">
              <w:rPr>
                <w:rStyle w:val="Bodytext218pt"/>
                <w:rFonts w:cstheme="minorHAnsi"/>
                <w:color w:val="000000"/>
                <w:w w:val="100"/>
                <w:sz w:val="18"/>
                <w:szCs w:val="18"/>
              </w:rPr>
              <w:t>2</w:t>
            </w:r>
          </w:p>
        </w:tc>
        <w:tc>
          <w:tcPr>
            <w:tcW w:w="2126" w:type="dxa"/>
            <w:tcBorders>
              <w:top w:val="single" w:sz="4" w:space="0" w:color="auto"/>
              <w:left w:val="single" w:sz="4" w:space="0" w:color="auto"/>
              <w:bottom w:val="nil"/>
              <w:right w:val="nil"/>
            </w:tcBorders>
            <w:shd w:val="clear" w:color="auto" w:fill="FFFFFF"/>
          </w:tcPr>
          <w:p w:rsidR="009D712C" w:rsidRPr="007A18C7" w:rsidRDefault="009D712C" w:rsidP="009D712C">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 xml:space="preserve">menerima pemberitahuan alokasi anggaran untuk program kegiatan </w:t>
            </w:r>
            <w:r w:rsidR="002F2D69" w:rsidRPr="007A18C7">
              <w:rPr>
                <w:rStyle w:val="Bodytext20"/>
                <w:rFonts w:cstheme="minorHAnsi"/>
                <w:color w:val="000000"/>
                <w:sz w:val="18"/>
                <w:szCs w:val="18"/>
              </w:rPr>
              <w:t>penelitian</w:t>
            </w:r>
            <w:r w:rsidRPr="007A18C7">
              <w:rPr>
                <w:rStyle w:val="Bodytext20"/>
                <w:rFonts w:cstheme="minorHAnsi"/>
                <w:color w:val="000000"/>
                <w:sz w:val="18"/>
                <w:szCs w:val="18"/>
              </w:rPr>
              <w:t xml:space="preserve"> bagi dosen IAIN  Jember </w:t>
            </w:r>
          </w:p>
        </w:tc>
        <w:tc>
          <w:tcPr>
            <w:tcW w:w="567" w:type="dxa"/>
            <w:tcBorders>
              <w:top w:val="single" w:sz="4" w:space="0" w:color="auto"/>
              <w:left w:val="single" w:sz="4" w:space="0" w:color="auto"/>
              <w:bottom w:val="nil"/>
              <w:right w:val="nil"/>
            </w:tcBorders>
            <w:shd w:val="clear" w:color="auto" w:fill="FFFFFF"/>
          </w:tcPr>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Kepala</w:t>
            </w:r>
          </w:p>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LP2M</w:t>
            </w:r>
          </w:p>
        </w:tc>
        <w:tc>
          <w:tcPr>
            <w:tcW w:w="756" w:type="dxa"/>
            <w:tcBorders>
              <w:top w:val="single" w:sz="4" w:space="0" w:color="auto"/>
              <w:left w:val="single" w:sz="4" w:space="0" w:color="auto"/>
              <w:bottom w:val="nil"/>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379" w:type="dxa"/>
            <w:tcBorders>
              <w:top w:val="single" w:sz="4" w:space="0" w:color="auto"/>
              <w:left w:val="single" w:sz="4" w:space="0" w:color="auto"/>
              <w:bottom w:val="nil"/>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2173" w:type="dxa"/>
            <w:tcBorders>
              <w:top w:val="single" w:sz="4" w:space="0" w:color="auto"/>
              <w:left w:val="single" w:sz="4" w:space="0" w:color="auto"/>
              <w:bottom w:val="nil"/>
              <w:right w:val="nil"/>
            </w:tcBorders>
            <w:shd w:val="clear" w:color="auto" w:fill="FFFFFF"/>
          </w:tcPr>
          <w:p w:rsidR="009D712C" w:rsidRPr="007A18C7" w:rsidRDefault="009D712C" w:rsidP="00CA217C">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Arsip dokumen</w:t>
            </w:r>
            <w:r w:rsidR="00CA217C">
              <w:rPr>
                <w:rStyle w:val="Bodytext20"/>
                <w:rFonts w:cstheme="minorHAnsi"/>
                <w:color w:val="000000"/>
                <w:sz w:val="18"/>
                <w:szCs w:val="18"/>
              </w:rPr>
              <w:t xml:space="preserve"> </w:t>
            </w:r>
            <w:r w:rsidRPr="007A18C7">
              <w:rPr>
                <w:rStyle w:val="Bodytext20"/>
                <w:rFonts w:cstheme="minorHAnsi"/>
                <w:color w:val="000000"/>
                <w:sz w:val="18"/>
                <w:szCs w:val="18"/>
              </w:rPr>
              <w:t>pemberitahuan</w:t>
            </w:r>
          </w:p>
        </w:tc>
        <w:tc>
          <w:tcPr>
            <w:tcW w:w="589" w:type="dxa"/>
            <w:tcBorders>
              <w:top w:val="single" w:sz="4" w:space="0" w:color="auto"/>
              <w:left w:val="single" w:sz="4" w:space="0" w:color="auto"/>
              <w:bottom w:val="nil"/>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1332" w:type="dxa"/>
            <w:tcBorders>
              <w:top w:val="single" w:sz="4" w:space="0" w:color="auto"/>
              <w:left w:val="single" w:sz="4" w:space="0" w:color="auto"/>
              <w:bottom w:val="nil"/>
              <w:right w:val="nil"/>
            </w:tcBorders>
            <w:shd w:val="clear" w:color="auto" w:fill="FFFFFF"/>
          </w:tcPr>
          <w:p w:rsidR="009D712C" w:rsidRPr="007A18C7" w:rsidRDefault="009D712C" w:rsidP="002D15FA">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Informasi</w:t>
            </w:r>
            <w:r w:rsidR="002D15FA">
              <w:rPr>
                <w:rStyle w:val="Bodytext20"/>
                <w:rFonts w:cstheme="minorHAnsi"/>
                <w:color w:val="000000"/>
                <w:sz w:val="18"/>
                <w:szCs w:val="18"/>
              </w:rPr>
              <w:t xml:space="preserve"> </w:t>
            </w:r>
            <w:r w:rsidRPr="007A18C7">
              <w:rPr>
                <w:rStyle w:val="Bodytext20"/>
                <w:rFonts w:cstheme="minorHAnsi"/>
                <w:color w:val="000000"/>
                <w:sz w:val="18"/>
                <w:szCs w:val="18"/>
              </w:rPr>
              <w:t>dana</w:t>
            </w:r>
          </w:p>
          <w:p w:rsidR="009D712C" w:rsidRPr="007A18C7" w:rsidRDefault="002D15FA" w:rsidP="002D15FA">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P</w:t>
            </w:r>
            <w:r w:rsidR="009D712C" w:rsidRPr="007A18C7">
              <w:rPr>
                <w:rStyle w:val="Bodytext20"/>
                <w:rFonts w:cstheme="minorHAnsi"/>
                <w:color w:val="000000"/>
                <w:sz w:val="18"/>
                <w:szCs w:val="18"/>
              </w:rPr>
              <w:t>enelitian</w:t>
            </w:r>
            <w:r>
              <w:rPr>
                <w:rStyle w:val="Bodytext20"/>
                <w:rFonts w:cstheme="minorHAnsi"/>
                <w:color w:val="000000"/>
                <w:sz w:val="18"/>
                <w:szCs w:val="18"/>
              </w:rPr>
              <w:t xml:space="preserve"> </w:t>
            </w:r>
            <w:r w:rsidR="009D712C" w:rsidRPr="007A18C7">
              <w:rPr>
                <w:rStyle w:val="Bodytext20"/>
                <w:rFonts w:cstheme="minorHAnsi"/>
                <w:color w:val="000000"/>
                <w:sz w:val="18"/>
                <w:szCs w:val="18"/>
              </w:rPr>
              <w:t>dosen</w:t>
            </w:r>
          </w:p>
        </w:tc>
        <w:tc>
          <w:tcPr>
            <w:tcW w:w="1082" w:type="dxa"/>
            <w:tcBorders>
              <w:top w:val="single" w:sz="4" w:space="0" w:color="auto"/>
              <w:left w:val="single" w:sz="4" w:space="0" w:color="auto"/>
              <w:bottom w:val="nil"/>
              <w:right w:val="single" w:sz="4" w:space="0" w:color="auto"/>
            </w:tcBorders>
            <w:shd w:val="clear" w:color="auto" w:fill="FFFFFF"/>
          </w:tcPr>
          <w:p w:rsidR="009D712C" w:rsidRPr="007A18C7" w:rsidRDefault="009D712C" w:rsidP="009D712C">
            <w:pPr>
              <w:rPr>
                <w:rFonts w:asciiTheme="minorHAnsi" w:hAnsiTheme="minorHAnsi" w:cstheme="minorHAnsi"/>
                <w:color w:val="auto"/>
                <w:sz w:val="18"/>
                <w:szCs w:val="18"/>
              </w:rPr>
            </w:pPr>
          </w:p>
        </w:tc>
      </w:tr>
      <w:tr w:rsidR="009D712C" w:rsidRPr="009D712C" w:rsidTr="002D15FA">
        <w:trPr>
          <w:trHeight w:val="20"/>
        </w:trPr>
        <w:tc>
          <w:tcPr>
            <w:tcW w:w="289" w:type="dxa"/>
            <w:tcBorders>
              <w:top w:val="single" w:sz="4" w:space="0" w:color="auto"/>
              <w:left w:val="single" w:sz="4" w:space="0" w:color="auto"/>
              <w:bottom w:val="single" w:sz="4" w:space="0" w:color="auto"/>
            </w:tcBorders>
          </w:tcPr>
          <w:p w:rsidR="009D712C" w:rsidRPr="007A18C7" w:rsidRDefault="009D712C" w:rsidP="009D712C">
            <w:pPr>
              <w:pStyle w:val="Bodytext21"/>
              <w:shd w:val="clear" w:color="auto" w:fill="auto"/>
              <w:spacing w:line="240" w:lineRule="auto"/>
              <w:ind w:firstLine="0"/>
              <w:jc w:val="center"/>
              <w:rPr>
                <w:rStyle w:val="Bodytext218pt"/>
                <w:rFonts w:cstheme="minorHAnsi"/>
                <w:color w:val="000000"/>
                <w:w w:val="100"/>
                <w:sz w:val="18"/>
                <w:szCs w:val="18"/>
              </w:rPr>
            </w:pPr>
            <w:r w:rsidRPr="007A18C7">
              <w:rPr>
                <w:rStyle w:val="Bodytext218pt"/>
                <w:rFonts w:cstheme="minorHAnsi"/>
                <w:color w:val="000000"/>
                <w:w w:val="100"/>
                <w:sz w:val="18"/>
                <w:szCs w:val="18"/>
              </w:rPr>
              <w:t>3</w:t>
            </w:r>
          </w:p>
        </w:tc>
        <w:tc>
          <w:tcPr>
            <w:tcW w:w="212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mengadakan rapat membahas alokasi anggaran penelitian dan teknis pelaksanaannya.</w:t>
            </w:r>
          </w:p>
        </w:tc>
        <w:tc>
          <w:tcPr>
            <w:tcW w:w="567"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LP2M</w:t>
            </w:r>
          </w:p>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dan</w:t>
            </w:r>
          </w:p>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Tim</w:t>
            </w:r>
          </w:p>
          <w:p w:rsidR="009D712C" w:rsidRPr="007A18C7" w:rsidRDefault="009D712C" w:rsidP="002F2D69">
            <w:pPr>
              <w:pStyle w:val="Bodytext21"/>
              <w:shd w:val="clear" w:color="auto" w:fill="auto"/>
              <w:spacing w:line="240" w:lineRule="auto"/>
              <w:ind w:firstLine="0"/>
              <w:jc w:val="center"/>
              <w:rPr>
                <w:rFonts w:cstheme="minorHAnsi"/>
                <w:sz w:val="18"/>
                <w:szCs w:val="18"/>
              </w:rPr>
            </w:pPr>
            <w:r w:rsidRPr="007A18C7">
              <w:rPr>
                <w:rStyle w:val="Bodytext20"/>
                <w:rFonts w:cstheme="minorHAnsi"/>
                <w:color w:val="000000"/>
                <w:sz w:val="18"/>
                <w:szCs w:val="18"/>
              </w:rPr>
              <w:t>terkait</w:t>
            </w:r>
          </w:p>
        </w:tc>
        <w:tc>
          <w:tcPr>
            <w:tcW w:w="75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37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Fonts w:cstheme="minorHAnsi"/>
                <w:sz w:val="18"/>
                <w:szCs w:val="18"/>
              </w:rPr>
            </w:pPr>
          </w:p>
        </w:tc>
        <w:tc>
          <w:tcPr>
            <w:tcW w:w="2173"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Daftar hadir Notulensi Dokumentasi Proposal yang masuk</w:t>
            </w:r>
          </w:p>
        </w:tc>
        <w:tc>
          <w:tcPr>
            <w:tcW w:w="58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jc w:val="center"/>
              <w:rPr>
                <w:rFonts w:asciiTheme="minorHAnsi" w:hAnsiTheme="minorHAnsi" w:cstheme="minorHAnsi"/>
                <w:color w:val="auto"/>
                <w:sz w:val="18"/>
                <w:szCs w:val="18"/>
              </w:rPr>
            </w:pPr>
          </w:p>
        </w:tc>
        <w:tc>
          <w:tcPr>
            <w:tcW w:w="1332"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Teknis pelaksanaan penelitian</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9D712C" w:rsidRPr="007A18C7" w:rsidRDefault="009D712C" w:rsidP="007A18C7">
            <w:pPr>
              <w:pStyle w:val="Bodytext21"/>
              <w:shd w:val="clear" w:color="auto" w:fill="auto"/>
              <w:spacing w:line="240" w:lineRule="auto"/>
              <w:ind w:firstLine="0"/>
              <w:jc w:val="left"/>
              <w:rPr>
                <w:rFonts w:cstheme="minorHAnsi"/>
                <w:sz w:val="18"/>
                <w:szCs w:val="18"/>
              </w:rPr>
            </w:pPr>
            <w:r w:rsidRPr="007A18C7">
              <w:rPr>
                <w:rStyle w:val="Bodytext20"/>
                <w:rFonts w:cstheme="minorHAnsi"/>
                <w:color w:val="000000"/>
                <w:sz w:val="18"/>
                <w:szCs w:val="18"/>
              </w:rPr>
              <w:t>Adanya</w:t>
            </w:r>
            <w:r w:rsidR="007A18C7">
              <w:rPr>
                <w:rStyle w:val="Bodytext20"/>
                <w:rFonts w:cstheme="minorHAnsi"/>
                <w:color w:val="000000"/>
                <w:sz w:val="18"/>
                <w:szCs w:val="18"/>
              </w:rPr>
              <w:t xml:space="preserve"> kesepakatan alokasi anggaran </w:t>
            </w:r>
            <w:r w:rsidRPr="007A18C7">
              <w:rPr>
                <w:rStyle w:val="Bodytext20"/>
                <w:rFonts w:cstheme="minorHAnsi"/>
                <w:color w:val="000000"/>
                <w:sz w:val="18"/>
                <w:szCs w:val="18"/>
              </w:rPr>
              <w:t>penelitian</w:t>
            </w:r>
          </w:p>
        </w:tc>
      </w:tr>
      <w:tr w:rsidR="009D712C" w:rsidRPr="009D712C" w:rsidTr="002D15FA">
        <w:trPr>
          <w:trHeight w:val="20"/>
        </w:trPr>
        <w:tc>
          <w:tcPr>
            <w:tcW w:w="289" w:type="dxa"/>
            <w:tcBorders>
              <w:top w:val="single" w:sz="4" w:space="0" w:color="auto"/>
              <w:left w:val="single" w:sz="4" w:space="0" w:color="auto"/>
              <w:bottom w:val="single" w:sz="4" w:space="0" w:color="auto"/>
            </w:tcBorders>
          </w:tcPr>
          <w:p w:rsidR="009D712C" w:rsidRPr="007A18C7" w:rsidRDefault="009D712C" w:rsidP="009D712C">
            <w:pPr>
              <w:pStyle w:val="Bodytext21"/>
              <w:shd w:val="clear" w:color="auto" w:fill="auto"/>
              <w:spacing w:line="240" w:lineRule="auto"/>
              <w:ind w:firstLine="0"/>
              <w:jc w:val="center"/>
              <w:rPr>
                <w:rStyle w:val="Bodytext218pt"/>
                <w:rFonts w:cstheme="minorHAnsi"/>
                <w:color w:val="000000"/>
                <w:w w:val="100"/>
                <w:sz w:val="18"/>
                <w:szCs w:val="18"/>
              </w:rPr>
            </w:pPr>
            <w:r w:rsidRPr="007A18C7">
              <w:rPr>
                <w:rStyle w:val="Bodytext218pt"/>
                <w:rFonts w:cstheme="minorHAnsi"/>
                <w:color w:val="000000"/>
                <w:w w:val="100"/>
                <w:sz w:val="18"/>
                <w:szCs w:val="18"/>
              </w:rPr>
              <w:t>4</w:t>
            </w:r>
          </w:p>
        </w:tc>
        <w:tc>
          <w:tcPr>
            <w:tcW w:w="212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Style w:val="Bodytext20"/>
                <w:rFonts w:cstheme="minorHAnsi"/>
                <w:color w:val="000000"/>
                <w:sz w:val="18"/>
                <w:szCs w:val="18"/>
              </w:rPr>
            </w:pPr>
            <w:r w:rsidRPr="007A18C7">
              <w:rPr>
                <w:rStyle w:val="Bodytext20"/>
                <w:rFonts w:cstheme="minorHAnsi"/>
                <w:color w:val="000000"/>
                <w:sz w:val="18"/>
                <w:szCs w:val="18"/>
              </w:rPr>
              <w:t>Penyampaian alokasi dana penelitian dilakukan</w:t>
            </w:r>
          </w:p>
        </w:tc>
        <w:tc>
          <w:tcPr>
            <w:tcW w:w="567"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Style w:val="Bodytext20"/>
                <w:rFonts w:cstheme="minorHAnsi"/>
                <w:color w:val="000000"/>
                <w:sz w:val="18"/>
                <w:szCs w:val="18"/>
              </w:rPr>
            </w:pPr>
            <w:r w:rsidRPr="007A18C7">
              <w:rPr>
                <w:rStyle w:val="Bodytext20"/>
                <w:rFonts w:cstheme="minorHAnsi"/>
                <w:color w:val="000000"/>
                <w:sz w:val="18"/>
                <w:szCs w:val="18"/>
              </w:rPr>
              <w:t>Kepala</w:t>
            </w:r>
          </w:p>
          <w:p w:rsidR="009D712C" w:rsidRPr="007A18C7" w:rsidRDefault="009D712C" w:rsidP="002F2D69">
            <w:pPr>
              <w:pStyle w:val="Bodytext21"/>
              <w:shd w:val="clear" w:color="auto" w:fill="auto"/>
              <w:spacing w:line="240" w:lineRule="auto"/>
              <w:ind w:firstLine="0"/>
              <w:jc w:val="center"/>
              <w:rPr>
                <w:rStyle w:val="Bodytext20"/>
                <w:rFonts w:cstheme="minorHAnsi"/>
                <w:color w:val="000000"/>
                <w:sz w:val="18"/>
                <w:szCs w:val="18"/>
              </w:rPr>
            </w:pPr>
            <w:r w:rsidRPr="007A18C7">
              <w:rPr>
                <w:rStyle w:val="Bodytext20"/>
                <w:rFonts w:cstheme="minorHAnsi"/>
                <w:color w:val="000000"/>
                <w:sz w:val="18"/>
                <w:szCs w:val="18"/>
              </w:rPr>
              <w:t>LP2M</w:t>
            </w:r>
          </w:p>
        </w:tc>
        <w:tc>
          <w:tcPr>
            <w:tcW w:w="75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Style w:val="Bodytext20"/>
                <w:rFonts w:cstheme="minorHAnsi"/>
                <w:color w:val="000000"/>
                <w:sz w:val="18"/>
                <w:szCs w:val="18"/>
              </w:rPr>
            </w:pPr>
            <w:r w:rsidRPr="007A18C7">
              <w:rPr>
                <w:rStyle w:val="Bodytext20"/>
                <w:rFonts w:cstheme="minorHAnsi"/>
                <w:color w:val="000000"/>
                <w:sz w:val="18"/>
                <w:szCs w:val="18"/>
              </w:rPr>
              <w:t>Tim</w:t>
            </w:r>
          </w:p>
          <w:p w:rsidR="009D712C" w:rsidRPr="007A18C7" w:rsidRDefault="009D712C" w:rsidP="002F2D69">
            <w:pPr>
              <w:pStyle w:val="Bodytext21"/>
              <w:shd w:val="clear" w:color="auto" w:fill="auto"/>
              <w:spacing w:line="240" w:lineRule="auto"/>
              <w:ind w:firstLine="0"/>
              <w:jc w:val="center"/>
              <w:rPr>
                <w:rStyle w:val="Bodytext20"/>
                <w:rFonts w:cstheme="minorHAnsi"/>
                <w:color w:val="000000"/>
                <w:sz w:val="18"/>
                <w:szCs w:val="18"/>
              </w:rPr>
            </w:pPr>
            <w:r w:rsidRPr="007A18C7">
              <w:rPr>
                <w:rStyle w:val="Bodytext20"/>
                <w:rFonts w:cstheme="minorHAnsi"/>
                <w:color w:val="000000"/>
                <w:sz w:val="18"/>
                <w:szCs w:val="18"/>
              </w:rPr>
              <w:t>Penilai</w:t>
            </w:r>
          </w:p>
        </w:tc>
        <w:tc>
          <w:tcPr>
            <w:tcW w:w="37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Style w:val="Bodytext20"/>
                <w:rFonts w:cstheme="minorHAnsi"/>
                <w:color w:val="000000"/>
                <w:sz w:val="18"/>
                <w:szCs w:val="18"/>
              </w:rPr>
            </w:pPr>
            <w:r w:rsidRPr="007A18C7">
              <w:rPr>
                <w:rStyle w:val="Bodytext20"/>
                <w:rFonts w:cstheme="minorHAnsi"/>
                <w:color w:val="000000"/>
                <w:sz w:val="18"/>
                <w:szCs w:val="18"/>
              </w:rPr>
              <w:t>Rek</w:t>
            </w:r>
            <w:r w:rsidR="00CA217C">
              <w:rPr>
                <w:rStyle w:val="Bodytext20"/>
                <w:rFonts w:cstheme="minorHAnsi"/>
                <w:color w:val="000000"/>
                <w:sz w:val="18"/>
                <w:szCs w:val="18"/>
              </w:rPr>
              <w:t xml:space="preserve"> </w:t>
            </w:r>
            <w:r w:rsidRPr="007A18C7">
              <w:rPr>
                <w:rStyle w:val="Bodytext20"/>
                <w:rFonts w:cstheme="minorHAnsi"/>
                <w:color w:val="000000"/>
                <w:sz w:val="18"/>
                <w:szCs w:val="18"/>
              </w:rPr>
              <w:t>tor</w:t>
            </w:r>
          </w:p>
          <w:p w:rsidR="009D712C" w:rsidRPr="007A18C7" w:rsidRDefault="009D712C" w:rsidP="002F2D69">
            <w:pPr>
              <w:pStyle w:val="Bodytext21"/>
              <w:shd w:val="clear" w:color="auto" w:fill="auto"/>
              <w:spacing w:line="240" w:lineRule="auto"/>
              <w:ind w:firstLine="0"/>
              <w:jc w:val="center"/>
              <w:rPr>
                <w:rStyle w:val="Bodytext20"/>
                <w:rFonts w:cstheme="minorHAnsi"/>
                <w:color w:val="000000"/>
                <w:sz w:val="18"/>
                <w:szCs w:val="18"/>
              </w:rPr>
            </w:pPr>
            <w:r w:rsidRPr="007A18C7">
              <w:rPr>
                <w:rStyle w:val="Bodytext20"/>
                <w:rFonts w:cstheme="minorHAnsi"/>
                <w:color w:val="000000"/>
                <w:sz w:val="18"/>
                <w:szCs w:val="18"/>
              </w:rPr>
              <w:t>IAIN</w:t>
            </w:r>
          </w:p>
        </w:tc>
        <w:tc>
          <w:tcPr>
            <w:tcW w:w="2173"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Style w:val="Bodytext20"/>
                <w:rFonts w:cstheme="minorHAnsi"/>
                <w:color w:val="000000"/>
                <w:sz w:val="18"/>
                <w:szCs w:val="18"/>
              </w:rPr>
            </w:pPr>
            <w:r w:rsidRPr="007A18C7">
              <w:rPr>
                <w:rStyle w:val="Bodytext20"/>
                <w:rFonts w:cstheme="minorHAnsi"/>
                <w:color w:val="000000"/>
                <w:sz w:val="18"/>
                <w:szCs w:val="18"/>
              </w:rPr>
              <w:t>Seleksi proposal, SK Penetapan</w:t>
            </w:r>
          </w:p>
        </w:tc>
        <w:tc>
          <w:tcPr>
            <w:tcW w:w="58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jc w:val="center"/>
              <w:rPr>
                <w:rStyle w:val="Bodytext20"/>
                <w:rFonts w:asciiTheme="minorHAnsi" w:eastAsiaTheme="minorHAnsi" w:hAnsiTheme="minorHAnsi" w:cstheme="minorHAnsi"/>
                <w:sz w:val="18"/>
                <w:szCs w:val="18"/>
                <w:lang w:eastAsia="en-US"/>
              </w:rPr>
            </w:pPr>
          </w:p>
        </w:tc>
        <w:tc>
          <w:tcPr>
            <w:tcW w:w="1332"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Style w:val="Bodytext20"/>
                <w:rFonts w:cstheme="minorHAnsi"/>
                <w:color w:val="000000"/>
                <w:sz w:val="18"/>
                <w:szCs w:val="18"/>
              </w:rPr>
            </w:pPr>
            <w:r w:rsidRPr="007A18C7">
              <w:rPr>
                <w:rStyle w:val="Bodytext20"/>
                <w:rFonts w:cstheme="minorHAnsi"/>
                <w:color w:val="000000"/>
                <w:sz w:val="18"/>
                <w:szCs w:val="18"/>
              </w:rPr>
              <w:t>SK Rektor IAIN</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9D712C" w:rsidRPr="007A18C7" w:rsidRDefault="009D712C" w:rsidP="009D712C">
            <w:pPr>
              <w:pStyle w:val="Bodytext21"/>
              <w:spacing w:line="240" w:lineRule="auto"/>
              <w:jc w:val="left"/>
              <w:rPr>
                <w:rFonts w:cstheme="minorHAnsi"/>
                <w:sz w:val="18"/>
                <w:szCs w:val="18"/>
              </w:rPr>
            </w:pPr>
          </w:p>
        </w:tc>
      </w:tr>
      <w:tr w:rsidR="009D712C" w:rsidRPr="009D712C" w:rsidTr="002D15FA">
        <w:trPr>
          <w:trHeight w:val="20"/>
        </w:trPr>
        <w:tc>
          <w:tcPr>
            <w:tcW w:w="289" w:type="dxa"/>
            <w:tcBorders>
              <w:top w:val="single" w:sz="4" w:space="0" w:color="auto"/>
              <w:left w:val="single" w:sz="4" w:space="0" w:color="auto"/>
              <w:bottom w:val="single" w:sz="4" w:space="0" w:color="auto"/>
            </w:tcBorders>
          </w:tcPr>
          <w:p w:rsidR="009D712C" w:rsidRPr="007A18C7" w:rsidRDefault="009D712C" w:rsidP="009D712C">
            <w:pPr>
              <w:pStyle w:val="Bodytext21"/>
              <w:shd w:val="clear" w:color="auto" w:fill="auto"/>
              <w:spacing w:line="240" w:lineRule="auto"/>
              <w:ind w:firstLine="0"/>
              <w:jc w:val="center"/>
              <w:rPr>
                <w:rStyle w:val="Bodytext218pt"/>
                <w:rFonts w:cstheme="minorHAnsi"/>
                <w:color w:val="000000"/>
                <w:w w:val="100"/>
                <w:sz w:val="18"/>
                <w:szCs w:val="18"/>
              </w:rPr>
            </w:pPr>
          </w:p>
        </w:tc>
        <w:tc>
          <w:tcPr>
            <w:tcW w:w="212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Style w:val="Bodytext20"/>
                <w:rFonts w:cstheme="minorHAnsi"/>
                <w:sz w:val="18"/>
                <w:szCs w:val="18"/>
              </w:rPr>
            </w:pPr>
            <w:r w:rsidRPr="007A18C7">
              <w:rPr>
                <w:rStyle w:val="Bodytext20"/>
                <w:rFonts w:cstheme="minorHAnsi"/>
                <w:color w:val="000000"/>
                <w:sz w:val="18"/>
                <w:szCs w:val="18"/>
              </w:rPr>
              <w:t>Melalui mekanisme seleksi proposal</w:t>
            </w:r>
          </w:p>
        </w:tc>
        <w:tc>
          <w:tcPr>
            <w:tcW w:w="567"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pacing w:line="240" w:lineRule="auto"/>
              <w:jc w:val="center"/>
              <w:rPr>
                <w:rStyle w:val="Bodytext20"/>
                <w:rFonts w:cstheme="minorHAnsi"/>
                <w:sz w:val="18"/>
                <w:szCs w:val="18"/>
              </w:rPr>
            </w:pPr>
          </w:p>
        </w:tc>
        <w:tc>
          <w:tcPr>
            <w:tcW w:w="75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pacing w:line="240" w:lineRule="auto"/>
              <w:jc w:val="center"/>
              <w:rPr>
                <w:rStyle w:val="Bodytext20"/>
                <w:rFonts w:cstheme="minorHAnsi"/>
                <w:sz w:val="18"/>
                <w:szCs w:val="18"/>
              </w:rPr>
            </w:pPr>
          </w:p>
        </w:tc>
        <w:tc>
          <w:tcPr>
            <w:tcW w:w="37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pacing w:line="240" w:lineRule="auto"/>
              <w:jc w:val="center"/>
              <w:rPr>
                <w:rStyle w:val="Bodytext20"/>
                <w:rFonts w:cstheme="minorHAnsi"/>
                <w:sz w:val="18"/>
                <w:szCs w:val="18"/>
              </w:rPr>
            </w:pPr>
          </w:p>
        </w:tc>
        <w:tc>
          <w:tcPr>
            <w:tcW w:w="2173"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pacing w:line="240" w:lineRule="auto"/>
              <w:jc w:val="left"/>
              <w:rPr>
                <w:rStyle w:val="Bodytext20"/>
                <w:rFonts w:cstheme="minorHAnsi"/>
                <w:sz w:val="18"/>
                <w:szCs w:val="18"/>
              </w:rPr>
            </w:pPr>
          </w:p>
        </w:tc>
        <w:tc>
          <w:tcPr>
            <w:tcW w:w="58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jc w:val="center"/>
              <w:rPr>
                <w:rStyle w:val="Bodytext20"/>
                <w:rFonts w:asciiTheme="minorHAnsi" w:eastAsiaTheme="minorHAnsi" w:hAnsiTheme="minorHAnsi" w:cstheme="minorHAnsi"/>
                <w:sz w:val="18"/>
                <w:szCs w:val="18"/>
                <w:lang w:eastAsia="en-US"/>
              </w:rPr>
            </w:pPr>
          </w:p>
        </w:tc>
        <w:tc>
          <w:tcPr>
            <w:tcW w:w="1332" w:type="dxa"/>
            <w:tcBorders>
              <w:top w:val="single" w:sz="4" w:space="0" w:color="auto"/>
              <w:left w:val="single" w:sz="4" w:space="0" w:color="auto"/>
              <w:bottom w:val="single" w:sz="4" w:space="0" w:color="auto"/>
              <w:right w:val="nil"/>
            </w:tcBorders>
            <w:shd w:val="clear" w:color="auto" w:fill="FFFFFF"/>
          </w:tcPr>
          <w:p w:rsidR="009D712C" w:rsidRPr="007A18C7" w:rsidRDefault="007A18C7" w:rsidP="007A18C7">
            <w:pPr>
              <w:pStyle w:val="Bodytext21"/>
              <w:shd w:val="clear" w:color="auto" w:fill="auto"/>
              <w:spacing w:line="240" w:lineRule="auto"/>
              <w:ind w:firstLine="0"/>
              <w:jc w:val="left"/>
              <w:rPr>
                <w:rStyle w:val="Bodytext20"/>
                <w:rFonts w:cstheme="minorHAnsi"/>
                <w:sz w:val="18"/>
                <w:szCs w:val="18"/>
              </w:rPr>
            </w:pPr>
            <w:r w:rsidRPr="007A18C7">
              <w:rPr>
                <w:rStyle w:val="Bodytext20"/>
                <w:rFonts w:cstheme="minorHAnsi"/>
                <w:color w:val="000000"/>
                <w:sz w:val="18"/>
                <w:szCs w:val="18"/>
              </w:rPr>
              <w:t>T</w:t>
            </w:r>
            <w:r w:rsidR="009D712C" w:rsidRPr="007A18C7">
              <w:rPr>
                <w:rStyle w:val="Bodytext20"/>
                <w:rFonts w:cstheme="minorHAnsi"/>
                <w:color w:val="000000"/>
                <w:sz w:val="18"/>
                <w:szCs w:val="18"/>
              </w:rPr>
              <w:t>entang</w:t>
            </w:r>
            <w:r>
              <w:rPr>
                <w:rStyle w:val="Bodytext20"/>
                <w:rFonts w:cstheme="minorHAnsi"/>
                <w:color w:val="000000"/>
                <w:sz w:val="18"/>
                <w:szCs w:val="18"/>
              </w:rPr>
              <w:t xml:space="preserve"> </w:t>
            </w:r>
            <w:r w:rsidR="009D712C" w:rsidRPr="007A18C7">
              <w:rPr>
                <w:rStyle w:val="Bodytext20"/>
                <w:rFonts w:cstheme="minorHAnsi"/>
                <w:color w:val="000000"/>
                <w:sz w:val="18"/>
                <w:szCs w:val="18"/>
              </w:rPr>
              <w:t>Bantuan</w:t>
            </w:r>
            <w:r>
              <w:rPr>
                <w:rStyle w:val="Bodytext20"/>
                <w:rFonts w:cstheme="minorHAnsi"/>
                <w:color w:val="000000"/>
                <w:sz w:val="18"/>
                <w:szCs w:val="18"/>
              </w:rPr>
              <w:t xml:space="preserve"> </w:t>
            </w:r>
            <w:r w:rsidR="009D712C" w:rsidRPr="007A18C7">
              <w:rPr>
                <w:rStyle w:val="Bodytext20"/>
                <w:rFonts w:cstheme="minorHAnsi"/>
                <w:color w:val="000000"/>
                <w:sz w:val="18"/>
                <w:szCs w:val="18"/>
              </w:rPr>
              <w:t>dana</w:t>
            </w:r>
            <w:r>
              <w:rPr>
                <w:rStyle w:val="Bodytext20"/>
                <w:rFonts w:cstheme="minorHAnsi"/>
                <w:color w:val="000000"/>
                <w:sz w:val="18"/>
                <w:szCs w:val="18"/>
              </w:rPr>
              <w:t xml:space="preserve"> </w:t>
            </w:r>
            <w:r w:rsidR="009D712C" w:rsidRPr="007A18C7">
              <w:rPr>
                <w:rStyle w:val="Bodytext20"/>
                <w:rFonts w:cstheme="minorHAnsi"/>
                <w:color w:val="000000"/>
                <w:sz w:val="18"/>
                <w:szCs w:val="18"/>
              </w:rPr>
              <w:t>Penelitian</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9D712C" w:rsidRPr="007A18C7" w:rsidRDefault="009D712C" w:rsidP="009D712C">
            <w:pPr>
              <w:pStyle w:val="Bodytext21"/>
              <w:spacing w:line="240" w:lineRule="auto"/>
              <w:jc w:val="left"/>
              <w:rPr>
                <w:rFonts w:cstheme="minorHAnsi"/>
                <w:sz w:val="18"/>
                <w:szCs w:val="18"/>
              </w:rPr>
            </w:pPr>
          </w:p>
        </w:tc>
      </w:tr>
      <w:tr w:rsidR="009D712C" w:rsidRPr="009D712C" w:rsidTr="002D15FA">
        <w:trPr>
          <w:trHeight w:val="20"/>
        </w:trPr>
        <w:tc>
          <w:tcPr>
            <w:tcW w:w="289" w:type="dxa"/>
            <w:tcBorders>
              <w:top w:val="single" w:sz="4" w:space="0" w:color="auto"/>
              <w:left w:val="single" w:sz="4" w:space="0" w:color="auto"/>
              <w:bottom w:val="single" w:sz="4" w:space="0" w:color="auto"/>
            </w:tcBorders>
          </w:tcPr>
          <w:p w:rsidR="009D712C" w:rsidRPr="007A18C7" w:rsidRDefault="002F2D69" w:rsidP="009D712C">
            <w:pPr>
              <w:pStyle w:val="Bodytext21"/>
              <w:shd w:val="clear" w:color="auto" w:fill="auto"/>
              <w:spacing w:line="240" w:lineRule="auto"/>
              <w:ind w:firstLine="0"/>
              <w:jc w:val="center"/>
              <w:rPr>
                <w:rStyle w:val="Bodytext218pt"/>
                <w:rFonts w:cstheme="minorHAnsi"/>
                <w:color w:val="000000"/>
                <w:w w:val="100"/>
                <w:sz w:val="18"/>
                <w:szCs w:val="18"/>
              </w:rPr>
            </w:pPr>
            <w:r w:rsidRPr="007A18C7">
              <w:rPr>
                <w:rStyle w:val="Bodytext218pt"/>
                <w:rFonts w:cstheme="minorHAnsi"/>
                <w:color w:val="000000"/>
                <w:w w:val="100"/>
                <w:sz w:val="18"/>
                <w:szCs w:val="18"/>
              </w:rPr>
              <w:t>5</w:t>
            </w:r>
          </w:p>
        </w:tc>
        <w:tc>
          <w:tcPr>
            <w:tcW w:w="212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9D712C">
            <w:pPr>
              <w:pStyle w:val="Bodytext21"/>
              <w:shd w:val="clear" w:color="auto" w:fill="auto"/>
              <w:spacing w:line="240" w:lineRule="auto"/>
              <w:ind w:firstLine="0"/>
              <w:jc w:val="left"/>
              <w:rPr>
                <w:rStyle w:val="Bodytext20"/>
                <w:rFonts w:cstheme="minorHAnsi"/>
                <w:sz w:val="18"/>
                <w:szCs w:val="18"/>
              </w:rPr>
            </w:pPr>
            <w:r w:rsidRPr="007A18C7">
              <w:rPr>
                <w:rStyle w:val="Bodytext20"/>
                <w:rFonts w:cstheme="minorHAnsi"/>
                <w:color w:val="000000"/>
                <w:sz w:val="18"/>
                <w:szCs w:val="18"/>
              </w:rPr>
              <w:t>tahapan pencairan dana penelitian.</w:t>
            </w:r>
          </w:p>
        </w:tc>
        <w:tc>
          <w:tcPr>
            <w:tcW w:w="567"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Style w:val="Bodytext20"/>
                <w:rFonts w:cstheme="minorHAnsi"/>
                <w:sz w:val="18"/>
                <w:szCs w:val="18"/>
              </w:rPr>
            </w:pPr>
            <w:r w:rsidRPr="007A18C7">
              <w:rPr>
                <w:rStyle w:val="Bodytext20"/>
                <w:rFonts w:cstheme="minorHAnsi"/>
                <w:color w:val="000000"/>
                <w:sz w:val="18"/>
                <w:szCs w:val="18"/>
              </w:rPr>
              <w:t>Kepala</w:t>
            </w:r>
          </w:p>
          <w:p w:rsidR="009D712C" w:rsidRPr="007A18C7" w:rsidRDefault="009D712C" w:rsidP="002F2D69">
            <w:pPr>
              <w:pStyle w:val="Bodytext21"/>
              <w:shd w:val="clear" w:color="auto" w:fill="auto"/>
              <w:spacing w:line="240" w:lineRule="auto"/>
              <w:ind w:firstLine="0"/>
              <w:jc w:val="center"/>
              <w:rPr>
                <w:rStyle w:val="Bodytext20"/>
                <w:rFonts w:cstheme="minorHAnsi"/>
                <w:sz w:val="18"/>
                <w:szCs w:val="18"/>
              </w:rPr>
            </w:pPr>
            <w:r w:rsidRPr="007A18C7">
              <w:rPr>
                <w:rStyle w:val="Bodytext20"/>
                <w:rFonts w:cstheme="minorHAnsi"/>
                <w:color w:val="000000"/>
                <w:sz w:val="18"/>
                <w:szCs w:val="18"/>
              </w:rPr>
              <w:t>LP2M</w:t>
            </w:r>
          </w:p>
        </w:tc>
        <w:tc>
          <w:tcPr>
            <w:tcW w:w="756"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Style w:val="Bodytext20"/>
                <w:rFonts w:cstheme="minorHAnsi"/>
                <w:sz w:val="18"/>
                <w:szCs w:val="18"/>
              </w:rPr>
            </w:pPr>
            <w:r w:rsidRPr="007A18C7">
              <w:rPr>
                <w:rStyle w:val="Bodytext20"/>
                <w:rFonts w:cstheme="minorHAnsi"/>
                <w:color w:val="000000"/>
                <w:sz w:val="18"/>
                <w:szCs w:val="18"/>
              </w:rPr>
              <w:t>Ketua</w:t>
            </w:r>
          </w:p>
          <w:p w:rsidR="009D712C" w:rsidRPr="007A18C7" w:rsidRDefault="009D712C" w:rsidP="002F2D69">
            <w:pPr>
              <w:pStyle w:val="Bodytext21"/>
              <w:shd w:val="clear" w:color="auto" w:fill="auto"/>
              <w:spacing w:line="240" w:lineRule="auto"/>
              <w:ind w:firstLine="0"/>
              <w:jc w:val="center"/>
              <w:rPr>
                <w:rStyle w:val="Bodytext20"/>
                <w:rFonts w:cstheme="minorHAnsi"/>
                <w:sz w:val="18"/>
                <w:szCs w:val="18"/>
              </w:rPr>
            </w:pPr>
            <w:r w:rsidRPr="007A18C7">
              <w:rPr>
                <w:rStyle w:val="Bodytext20"/>
                <w:rFonts w:cstheme="minorHAnsi"/>
                <w:color w:val="000000"/>
                <w:sz w:val="18"/>
                <w:szCs w:val="18"/>
              </w:rPr>
              <w:t>kelompok/peneliti</w:t>
            </w:r>
          </w:p>
        </w:tc>
        <w:tc>
          <w:tcPr>
            <w:tcW w:w="37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pStyle w:val="Bodytext21"/>
              <w:shd w:val="clear" w:color="auto" w:fill="auto"/>
              <w:spacing w:line="240" w:lineRule="auto"/>
              <w:ind w:firstLine="0"/>
              <w:jc w:val="center"/>
              <w:rPr>
                <w:rStyle w:val="Bodytext20"/>
                <w:rFonts w:cstheme="minorHAnsi"/>
                <w:sz w:val="18"/>
                <w:szCs w:val="18"/>
              </w:rPr>
            </w:pPr>
            <w:r w:rsidRPr="007A18C7">
              <w:rPr>
                <w:rStyle w:val="Bodytext20"/>
                <w:rFonts w:cstheme="minorHAnsi"/>
                <w:color w:val="000000"/>
                <w:sz w:val="18"/>
                <w:szCs w:val="18"/>
              </w:rPr>
              <w:t>-</w:t>
            </w:r>
          </w:p>
        </w:tc>
        <w:tc>
          <w:tcPr>
            <w:tcW w:w="2173"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CA217C">
            <w:pPr>
              <w:pStyle w:val="Bodytext21"/>
              <w:shd w:val="clear" w:color="auto" w:fill="auto"/>
              <w:spacing w:line="240" w:lineRule="auto"/>
              <w:ind w:firstLine="0"/>
              <w:jc w:val="left"/>
              <w:rPr>
                <w:rStyle w:val="Bodytext20"/>
                <w:rFonts w:cstheme="minorHAnsi"/>
                <w:sz w:val="18"/>
                <w:szCs w:val="18"/>
              </w:rPr>
            </w:pPr>
            <w:r w:rsidRPr="007A18C7">
              <w:rPr>
                <w:rStyle w:val="Bodytext20"/>
                <w:rFonts w:cstheme="minorHAnsi"/>
                <w:color w:val="000000"/>
                <w:sz w:val="18"/>
                <w:szCs w:val="18"/>
              </w:rPr>
              <w:t>MOU Tahap 1: membiayai kegiatan penelitian &lt;50%) Tahap II: setelah selesai pertanggung jawaban hasil &lt;50%)</w:t>
            </w:r>
            <w:r w:rsidR="007A18C7">
              <w:rPr>
                <w:rStyle w:val="Bodytext20"/>
                <w:rFonts w:cstheme="minorHAnsi"/>
                <w:color w:val="000000"/>
                <w:sz w:val="18"/>
                <w:szCs w:val="18"/>
              </w:rPr>
              <w:t xml:space="preserve"> </w:t>
            </w:r>
            <w:r w:rsidRPr="007A18C7">
              <w:rPr>
                <w:rStyle w:val="Bodytext20"/>
                <w:rFonts w:cstheme="minorHAnsi"/>
                <w:color w:val="000000"/>
                <w:sz w:val="18"/>
                <w:szCs w:val="18"/>
              </w:rPr>
              <w:t>Jika tahap 1 tidak ada</w:t>
            </w:r>
            <w:r w:rsidR="00CA217C">
              <w:rPr>
                <w:rStyle w:val="Bodytext20"/>
                <w:rFonts w:cstheme="minorHAnsi"/>
                <w:color w:val="000000"/>
                <w:sz w:val="18"/>
                <w:szCs w:val="18"/>
              </w:rPr>
              <w:t xml:space="preserve"> </w:t>
            </w:r>
            <w:r w:rsidRPr="007A18C7">
              <w:rPr>
                <w:rStyle w:val="Bodytext20"/>
                <w:rFonts w:cstheme="minorHAnsi"/>
                <w:color w:val="000000"/>
                <w:sz w:val="18"/>
                <w:szCs w:val="18"/>
              </w:rPr>
              <w:t>pertanggungjawaban, maka tahap II t</w:t>
            </w:r>
            <w:r w:rsidR="002F2D69" w:rsidRPr="007A18C7">
              <w:rPr>
                <w:rStyle w:val="Bodytext20"/>
                <w:rFonts w:cstheme="minorHAnsi"/>
                <w:color w:val="000000"/>
                <w:sz w:val="18"/>
                <w:szCs w:val="18"/>
              </w:rPr>
              <w:t>idak</w:t>
            </w:r>
            <w:r w:rsidRPr="007A18C7">
              <w:rPr>
                <w:rStyle w:val="Bodytext20"/>
                <w:rFonts w:cstheme="minorHAnsi"/>
                <w:color w:val="000000"/>
                <w:sz w:val="18"/>
                <w:szCs w:val="18"/>
              </w:rPr>
              <w:t xml:space="preserve"> dicairkan</w:t>
            </w:r>
          </w:p>
        </w:tc>
        <w:tc>
          <w:tcPr>
            <w:tcW w:w="589"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2F2D69">
            <w:pPr>
              <w:jc w:val="center"/>
              <w:rPr>
                <w:rStyle w:val="Bodytext20"/>
                <w:rFonts w:asciiTheme="minorHAnsi" w:eastAsiaTheme="minorHAnsi" w:hAnsiTheme="minorHAnsi" w:cstheme="minorHAnsi"/>
                <w:sz w:val="18"/>
                <w:szCs w:val="18"/>
                <w:lang w:eastAsia="en-US"/>
              </w:rPr>
            </w:pPr>
          </w:p>
        </w:tc>
        <w:tc>
          <w:tcPr>
            <w:tcW w:w="1332" w:type="dxa"/>
            <w:tcBorders>
              <w:top w:val="single" w:sz="4" w:space="0" w:color="auto"/>
              <w:left w:val="single" w:sz="4" w:space="0" w:color="auto"/>
              <w:bottom w:val="single" w:sz="4" w:space="0" w:color="auto"/>
              <w:right w:val="nil"/>
            </w:tcBorders>
            <w:shd w:val="clear" w:color="auto" w:fill="FFFFFF"/>
          </w:tcPr>
          <w:p w:rsidR="009D712C" w:rsidRPr="007A18C7" w:rsidRDefault="009D712C" w:rsidP="00CA217C">
            <w:pPr>
              <w:pStyle w:val="Bodytext21"/>
              <w:shd w:val="clear" w:color="auto" w:fill="auto"/>
              <w:spacing w:line="240" w:lineRule="auto"/>
              <w:ind w:firstLine="0"/>
              <w:jc w:val="left"/>
              <w:rPr>
                <w:rStyle w:val="Bodytext20"/>
                <w:rFonts w:cstheme="minorHAnsi"/>
                <w:sz w:val="18"/>
                <w:szCs w:val="18"/>
              </w:rPr>
            </w:pPr>
            <w:r w:rsidRPr="007A18C7">
              <w:rPr>
                <w:rStyle w:val="Bodytext20"/>
                <w:rFonts w:cstheme="minorHAnsi"/>
                <w:color w:val="000000"/>
                <w:sz w:val="18"/>
                <w:szCs w:val="18"/>
              </w:rPr>
              <w:t>Hasil</w:t>
            </w:r>
            <w:r w:rsidR="00CA217C">
              <w:rPr>
                <w:rStyle w:val="Bodytext20"/>
                <w:rFonts w:cstheme="minorHAnsi"/>
                <w:color w:val="000000"/>
                <w:sz w:val="18"/>
                <w:szCs w:val="18"/>
              </w:rPr>
              <w:t xml:space="preserve">  </w:t>
            </w:r>
            <w:r w:rsidRPr="007A18C7">
              <w:rPr>
                <w:rStyle w:val="Bodytext20"/>
                <w:rFonts w:cstheme="minorHAnsi"/>
                <w:color w:val="000000"/>
                <w:sz w:val="18"/>
                <w:szCs w:val="18"/>
              </w:rPr>
              <w:t>penelitian</w:t>
            </w:r>
            <w:r w:rsidR="00CA217C">
              <w:rPr>
                <w:rStyle w:val="Bodytext20"/>
                <w:rFonts w:cstheme="minorHAnsi"/>
                <w:color w:val="000000"/>
                <w:sz w:val="18"/>
                <w:szCs w:val="18"/>
              </w:rPr>
              <w:t xml:space="preserve"> </w:t>
            </w:r>
            <w:r w:rsidRPr="007A18C7">
              <w:rPr>
                <w:rStyle w:val="Bodytext20"/>
                <w:rFonts w:cstheme="minorHAnsi"/>
                <w:color w:val="000000"/>
                <w:sz w:val="18"/>
                <w:szCs w:val="18"/>
              </w:rPr>
              <w:t>sesuai</w:t>
            </w:r>
            <w:r w:rsidR="00CA217C">
              <w:rPr>
                <w:rStyle w:val="Bodytext20"/>
                <w:rFonts w:cstheme="minorHAnsi"/>
                <w:color w:val="000000"/>
                <w:sz w:val="18"/>
                <w:szCs w:val="18"/>
              </w:rPr>
              <w:t xml:space="preserve"> </w:t>
            </w:r>
            <w:r w:rsidRPr="007A18C7">
              <w:rPr>
                <w:rStyle w:val="Bodytext20"/>
                <w:rFonts w:cstheme="minorHAnsi"/>
                <w:color w:val="000000"/>
                <w:sz w:val="18"/>
                <w:szCs w:val="18"/>
              </w:rPr>
              <w:t>standar</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9D712C" w:rsidRPr="007A18C7" w:rsidRDefault="009D712C" w:rsidP="009D712C">
            <w:pPr>
              <w:pStyle w:val="Bodytext21"/>
              <w:spacing w:line="240" w:lineRule="auto"/>
              <w:jc w:val="left"/>
              <w:rPr>
                <w:rFonts w:cstheme="minorHAnsi"/>
                <w:sz w:val="18"/>
                <w:szCs w:val="18"/>
              </w:rPr>
            </w:pPr>
          </w:p>
        </w:tc>
      </w:tr>
    </w:tbl>
    <w:p w:rsidR="001224DB" w:rsidRDefault="001224DB" w:rsidP="00616EF0">
      <w:pPr>
        <w:jc w:val="center"/>
      </w:pPr>
      <w:r>
        <w:lastRenderedPageBreak/>
        <w:t xml:space="preserve">FLOWCHART SOP </w:t>
      </w:r>
      <w:r w:rsidR="00616EF0">
        <w:t>PENGAJUAN DANA PENELITIAN</w:t>
      </w:r>
    </w:p>
    <w:p w:rsidR="001224DB" w:rsidRDefault="001224DB"/>
    <w:p w:rsidR="001224DB" w:rsidRDefault="00ED71B4">
      <w:r>
        <w:rPr>
          <w:noProof/>
        </w:rPr>
        <w:pict>
          <v:group id="_x0000_s1221" style="position:absolute;margin-left:57.3pt;margin-top:4.7pt;width:324.8pt;height:323.25pt;z-index:251803648" coordorigin="3131,2348" coordsize="6496,6465">
            <v:roundrect id="_x0000_s1195" style="position:absolute;left:5636;top:2348;width:1481;height:353;mso-position-horizontal:center" arcsize=".5">
              <v:textbox style="mso-next-textbox:#_x0000_s1195"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196" style="position:absolute;left:3518;top:3182;width:5720;height:350;mso-position-horizontal:center">
              <v:textbox style="mso-next-textbox:#_x0000_s1196"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MENGAJUKAN PERMOHONAN DANA PROGRAM PENELITIAN</w:t>
                    </w:r>
                  </w:p>
                </w:txbxContent>
              </v:textbox>
            </v:rect>
            <v:shape id="_x0000_s1197" type="#_x0000_t32" style="position:absolute;left:6376;top:2716;width:0;height:482;mso-position-horizontal:center" o:connectortype="straight">
              <v:stroke endarrow="block" endarrowwidth="narrow"/>
            </v:shape>
            <v:rect id="_x0000_s1198" style="position:absolute;left:3758;top:3777;width:5242;height:350;mso-position-horizontal:center">
              <v:textbox style="mso-next-textbox:#_x0000_s1198"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RAPAT MEMBAHAS ALOKASI ANGGARAN PENELITIAN</w:t>
                    </w:r>
                  </w:p>
                </w:txbxContent>
              </v:textbox>
            </v:rect>
            <v:shape id="_x0000_s1199" type="#_x0000_t32" style="position:absolute;left:6380;top:3513;width:0;height:255;mso-position-horizontal:center" o:connectortype="straight">
              <v:stroke endarrow="block" endarrowwidth="narrow"/>
            </v:shape>
            <v:rect id="_x0000_s1200" style="position:absolute;left:3359;top:4485;width:6038;height:307;mso-position-horizontal:center">
              <v:textbox style="mso-next-textbox:#_x0000_s1200"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MENGINFORMASIKAN KEPADA DOSEN TENTANG PENELITIAN</w:t>
                    </w:r>
                  </w:p>
                </w:txbxContent>
              </v:textbox>
            </v:rect>
            <v:rect id="_x0000_s1202" style="position:absolute;left:4705;top:5049;width:3344;height:350;mso-position-horizontal:center">
              <v:textbox style="mso-next-textbox:#_x0000_s1202"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SELEKSI PROPOSAL PENELITIAN</w:t>
                    </w:r>
                  </w:p>
                </w:txbxContent>
              </v:textbox>
            </v:rect>
            <v:shape id="_x0000_s1203" type="#_x0000_t32" style="position:absolute;left:6380;top:4794;width:0;height:255;mso-position-horizontal:center" o:connectortype="straight">
              <v:stroke endarrow="block" endarrowwidth="narrow"/>
            </v:shape>
            <v:rect id="_x0000_s1204" style="position:absolute;left:4378;top:6253;width:4000;height:404;mso-position-horizontal:center">
              <v:textbox style="mso-next-textbox:#_x0000_s1204"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PENCAIRAN DANA PENELITIAN TAHAP 1</w:t>
                    </w:r>
                  </w:p>
                </w:txbxContent>
              </v:textbox>
            </v:rect>
            <v:shape id="_x0000_s1205" type="#_x0000_t32" style="position:absolute;left:6380;top:5998;width:0;height:255;mso-position-horizontal:center" o:connectortype="straight">
              <v:stroke endarrow="block" endarrowwidth="narrow"/>
            </v:shape>
            <v:roundrect id="_x0000_s1206" style="position:absolute;left:5637;top:8460;width:1481;height:353;mso-position-horizontal:center" arcsize=".5">
              <v:textbox style="mso-next-textbox:#_x0000_s1206"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207" type="#_x0000_t32" style="position:absolute;left:6379;top:8024;width:0;height:438;mso-position-horizontal:center" o:connectortype="straight">
              <v:stroke endarrow="block" endarrowwidth="narrow"/>
            </v:shape>
            <v:shape id="_x0000_s1209" type="#_x0000_t32" style="position:absolute;left:6380;top:4230;width:0;height:255;mso-position-horizontal:center" o:connectortype="straight">
              <v:stroke endarrow="block" endarrowwidth="narrow"/>
            </v:shape>
            <v:rect id="_x0000_s1215" style="position:absolute;left:3131;top:6914;width:6496;height:350;mso-position-horizontal:center">
              <v:textbox style="mso-next-textbox:#_x0000_s1215"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LAPORAN PERTANGGUNGJAWABAN PENELITI SECARA TERTULIS</w:t>
                    </w:r>
                  </w:p>
                </w:txbxContent>
              </v:textbox>
            </v:rect>
            <v:shape id="_x0000_s1216" type="#_x0000_t32" style="position:absolute;left:6377;top:6660;width:0;height:255;mso-position-horizontal:center" o:connectortype="straight">
              <v:stroke endarrow="block" endarrowwidth="narrow"/>
            </v:shape>
            <v:rect id="_x0000_s1217" style="position:absolute;left:4380;top:7519;width:4000;height:404;mso-position-horizontal:center">
              <v:textbox style="mso-next-textbox:#_x0000_s1217"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PENCAIRAN DANA PENELITIAN TAHAP 2</w:t>
                    </w:r>
                  </w:p>
                </w:txbxContent>
              </v:textbox>
            </v:rect>
            <v:shape id="_x0000_s1218" type="#_x0000_t32" style="position:absolute;left:6377;top:7264;width:0;height:255;mso-position-horizontal:center" o:connectortype="straight">
              <v:stroke endarrow="block" endarrowwidth="narrow"/>
            </v:shape>
            <v:rect id="_x0000_s1219" style="position:absolute;left:4705;top:5648;width:3344;height:350;mso-position-horizontal:center">
              <v:textbox style="mso-next-textbox:#_x0000_s1219" inset="0,0,0,0">
                <w:txbxContent>
                  <w:p w:rsidR="00CA217C" w:rsidRPr="00E577FA" w:rsidRDefault="00CA217C" w:rsidP="004D396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 xml:space="preserve">PENGUMUMAN HASIL SELEKSI </w:t>
                    </w:r>
                  </w:p>
                </w:txbxContent>
              </v:textbox>
            </v:rect>
            <v:shape id="_x0000_s1220" type="#_x0000_t32" style="position:absolute;left:6380;top:5393;width:0;height:255;mso-position-horizontal:center" o:connectortype="straight">
              <v:stroke endarrow="block" endarrowwidth="narrow"/>
            </v:shape>
          </v:group>
        </w:pict>
      </w:r>
    </w:p>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1224DB" w:rsidRDefault="001224DB"/>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05344"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16"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2F2D69" w:rsidRPr="002F2D69">
              <w:rPr>
                <w:rFonts w:asciiTheme="minorHAnsi" w:eastAsia="Arial Narrow" w:hAnsiTheme="minorHAnsi" w:cstheme="minorHAnsi"/>
                <w:b/>
                <w:szCs w:val="18"/>
              </w:rPr>
              <w:t xml:space="preserve">PENGAJUAN PROPOSAL </w:t>
            </w:r>
            <w:r w:rsidR="003203B6">
              <w:rPr>
                <w:rFonts w:asciiTheme="minorHAnsi" w:eastAsia="Arial Narrow" w:hAnsiTheme="minorHAnsi" w:cstheme="minorHAnsi"/>
                <w:b/>
                <w:szCs w:val="18"/>
              </w:rPr>
              <w:t xml:space="preserve">BANTUAN </w:t>
            </w:r>
            <w:r w:rsidR="002F2D69" w:rsidRPr="002F2D69">
              <w:rPr>
                <w:rFonts w:asciiTheme="minorHAnsi" w:eastAsia="Arial Narrow" w:hAnsiTheme="minorHAnsi" w:cstheme="minorHAnsi"/>
                <w:b/>
                <w:szCs w:val="18"/>
              </w:rPr>
              <w:t>PENELITIAN</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78"/>
      </w:tblGrid>
      <w:tr w:rsidR="009B2B46" w:rsidRPr="00336DC7" w:rsidTr="007A18C7">
        <w:tc>
          <w:tcPr>
            <w:tcW w:w="4111" w:type="dxa"/>
            <w:tcBorders>
              <w:top w:val="single" w:sz="6" w:space="0" w:color="auto"/>
              <w:left w:val="single" w:sz="6" w:space="0" w:color="auto"/>
              <w:bottom w:val="single" w:sz="6" w:space="0" w:color="auto"/>
              <w:right w:val="single" w:sz="6" w:space="0" w:color="auto"/>
            </w:tcBorders>
          </w:tcPr>
          <w:p w:rsidR="009B2B46" w:rsidRPr="00336DC7" w:rsidRDefault="009B2B46" w:rsidP="00653A27">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DASA</w:t>
            </w:r>
            <w:r w:rsidRPr="00336DC7">
              <w:rPr>
                <w:rFonts w:asciiTheme="minorHAnsi" w:eastAsia="Arial Narrow" w:hAnsiTheme="minorHAnsi" w:cstheme="minorHAnsi"/>
                <w:b/>
                <w:position w:val="-1"/>
                <w:sz w:val="20"/>
                <w:szCs w:val="20"/>
              </w:rPr>
              <w:t>R</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spacing w:val="1"/>
                <w:position w:val="-1"/>
                <w:sz w:val="20"/>
                <w:szCs w:val="20"/>
              </w:rPr>
              <w:t>H</w:t>
            </w:r>
            <w:r w:rsidRPr="00336DC7">
              <w:rPr>
                <w:rFonts w:asciiTheme="minorHAnsi" w:eastAsia="Arial Narrow" w:hAnsiTheme="minorHAnsi" w:cstheme="minorHAnsi"/>
                <w:b/>
                <w:spacing w:val="-1"/>
                <w:position w:val="-1"/>
                <w:sz w:val="20"/>
                <w:szCs w:val="20"/>
              </w:rPr>
              <w:t>UKU</w:t>
            </w:r>
            <w:r w:rsidRPr="00336DC7">
              <w:rPr>
                <w:rFonts w:asciiTheme="minorHAnsi" w:eastAsia="Arial Narrow" w:hAnsiTheme="minorHAnsi" w:cstheme="minorHAnsi"/>
                <w:b/>
                <w:position w:val="-1"/>
                <w:sz w:val="20"/>
                <w:szCs w:val="20"/>
              </w:rPr>
              <w:t>M:</w:t>
            </w:r>
          </w:p>
          <w:p w:rsidR="002F2D69" w:rsidRPr="002F2D69" w:rsidRDefault="002F2D69" w:rsidP="00653A27">
            <w:pPr>
              <w:pStyle w:val="ListParagraph"/>
              <w:numPr>
                <w:ilvl w:val="0"/>
                <w:numId w:val="23"/>
              </w:numPr>
              <w:tabs>
                <w:tab w:val="left" w:pos="176"/>
              </w:tabs>
              <w:spacing w:line="240" w:lineRule="auto"/>
              <w:ind w:left="176" w:right="0" w:hanging="284"/>
              <w:rPr>
                <w:rFonts w:asciiTheme="minorHAnsi" w:eastAsia="Arial Narrow" w:hAnsiTheme="minorHAnsi" w:cstheme="minorHAnsi"/>
                <w:spacing w:val="-2"/>
                <w:sz w:val="20"/>
                <w:szCs w:val="20"/>
                <w:lang w:val="id-ID"/>
              </w:rPr>
            </w:pPr>
            <w:r w:rsidRPr="002F2D69">
              <w:rPr>
                <w:rFonts w:asciiTheme="minorHAnsi" w:eastAsia="Arial Narrow" w:hAnsiTheme="minorHAnsi" w:cstheme="minorHAnsi"/>
                <w:spacing w:val="-2"/>
                <w:sz w:val="20"/>
                <w:szCs w:val="20"/>
                <w:lang w:val="id-ID"/>
              </w:rPr>
              <w:t xml:space="preserve">UU Nomor 39 tahun 2008 tentang Kementerian Negara </w:t>
            </w:r>
          </w:p>
          <w:p w:rsidR="002F2D69" w:rsidRPr="002F2D69" w:rsidRDefault="002F2D69" w:rsidP="00653A27">
            <w:pPr>
              <w:pStyle w:val="ListParagraph"/>
              <w:numPr>
                <w:ilvl w:val="0"/>
                <w:numId w:val="23"/>
              </w:numPr>
              <w:tabs>
                <w:tab w:val="left" w:pos="176"/>
              </w:tabs>
              <w:spacing w:line="240" w:lineRule="auto"/>
              <w:ind w:left="176" w:right="0" w:hanging="284"/>
              <w:rPr>
                <w:rFonts w:asciiTheme="minorHAnsi" w:eastAsia="Arial Narrow" w:hAnsiTheme="minorHAnsi" w:cstheme="minorHAnsi"/>
                <w:spacing w:val="-2"/>
                <w:sz w:val="20"/>
                <w:szCs w:val="20"/>
                <w:lang w:val="id-ID"/>
              </w:rPr>
            </w:pPr>
            <w:r w:rsidRPr="002F2D69">
              <w:rPr>
                <w:rFonts w:asciiTheme="minorHAnsi" w:eastAsia="Arial Narrow" w:hAnsiTheme="minorHAnsi" w:cstheme="minorHAnsi"/>
                <w:spacing w:val="-2"/>
                <w:sz w:val="20"/>
                <w:szCs w:val="20"/>
                <w:lang w:val="id-ID"/>
              </w:rPr>
              <w:t xml:space="preserve">UU No 25 tahun 2009 tentang pelayanan Publik </w:t>
            </w:r>
          </w:p>
          <w:p w:rsidR="002F2D69" w:rsidRPr="002F2D69" w:rsidRDefault="002F2D69" w:rsidP="00653A27">
            <w:pPr>
              <w:pStyle w:val="ListParagraph"/>
              <w:numPr>
                <w:ilvl w:val="0"/>
                <w:numId w:val="23"/>
              </w:numPr>
              <w:tabs>
                <w:tab w:val="left" w:pos="176"/>
              </w:tabs>
              <w:spacing w:line="240" w:lineRule="auto"/>
              <w:ind w:left="176" w:right="0" w:hanging="284"/>
              <w:rPr>
                <w:rFonts w:asciiTheme="minorHAnsi" w:eastAsia="Arial Narrow" w:hAnsiTheme="minorHAnsi" w:cstheme="minorHAnsi"/>
                <w:spacing w:val="-2"/>
                <w:sz w:val="20"/>
                <w:szCs w:val="20"/>
                <w:lang w:val="id-ID"/>
              </w:rPr>
            </w:pPr>
            <w:r w:rsidRPr="002F2D69">
              <w:rPr>
                <w:rFonts w:asciiTheme="minorHAnsi" w:eastAsia="Arial Narrow" w:hAnsiTheme="minorHAnsi" w:cstheme="minorHAnsi"/>
                <w:spacing w:val="-2"/>
                <w:sz w:val="20"/>
                <w:szCs w:val="20"/>
                <w:lang w:val="id-ID"/>
              </w:rPr>
              <w:t xml:space="preserve">Pedoman Penyusunan SOP di lingkungan Kementerian Agama </w:t>
            </w:r>
          </w:p>
          <w:p w:rsidR="002F2D69" w:rsidRPr="002F2D69" w:rsidRDefault="002F2D69" w:rsidP="00653A27">
            <w:pPr>
              <w:pStyle w:val="ListParagraph"/>
              <w:numPr>
                <w:ilvl w:val="0"/>
                <w:numId w:val="23"/>
              </w:numPr>
              <w:tabs>
                <w:tab w:val="left" w:pos="176"/>
              </w:tabs>
              <w:spacing w:line="240" w:lineRule="auto"/>
              <w:ind w:left="176" w:right="0" w:hanging="284"/>
              <w:rPr>
                <w:rFonts w:asciiTheme="minorHAnsi" w:eastAsia="Arial Narrow" w:hAnsiTheme="minorHAnsi" w:cstheme="minorHAnsi"/>
                <w:spacing w:val="-2"/>
                <w:sz w:val="20"/>
                <w:szCs w:val="20"/>
                <w:lang w:val="id-ID"/>
              </w:rPr>
            </w:pPr>
            <w:r w:rsidRPr="002F2D69">
              <w:rPr>
                <w:rFonts w:asciiTheme="minorHAnsi" w:eastAsia="Arial Narrow" w:hAnsiTheme="minorHAnsi" w:cstheme="minorHAnsi"/>
                <w:spacing w:val="-2"/>
                <w:sz w:val="20"/>
                <w:szCs w:val="20"/>
                <w:lang w:val="id-ID"/>
              </w:rPr>
              <w:t xml:space="preserve">SATUTA IAIN Jember </w:t>
            </w:r>
          </w:p>
          <w:p w:rsidR="009B2B46" w:rsidRPr="00336DC7" w:rsidRDefault="002F2D69" w:rsidP="00653A27">
            <w:pPr>
              <w:pStyle w:val="ListParagraph"/>
              <w:numPr>
                <w:ilvl w:val="0"/>
                <w:numId w:val="23"/>
              </w:numPr>
              <w:tabs>
                <w:tab w:val="left" w:pos="176"/>
              </w:tabs>
              <w:spacing w:line="240" w:lineRule="auto"/>
              <w:ind w:left="176" w:right="0" w:hanging="284"/>
              <w:rPr>
                <w:rFonts w:asciiTheme="minorHAnsi" w:eastAsia="Arial Narrow" w:hAnsiTheme="minorHAnsi" w:cstheme="minorHAnsi"/>
                <w:spacing w:val="-2"/>
                <w:sz w:val="20"/>
                <w:szCs w:val="20"/>
                <w:lang w:val="id-ID"/>
              </w:rPr>
            </w:pPr>
            <w:r w:rsidRPr="002F2D69">
              <w:rPr>
                <w:rFonts w:asciiTheme="minorHAnsi" w:eastAsia="Arial Narrow" w:hAnsiTheme="minorHAnsi" w:cstheme="minorHAnsi"/>
                <w:spacing w:val="-2"/>
                <w:sz w:val="20"/>
                <w:szCs w:val="20"/>
                <w:lang w:val="id-ID"/>
              </w:rPr>
              <w:t>Penyelenggaraan pendidikan IAIN Jember</w:t>
            </w:r>
          </w:p>
        </w:tc>
        <w:tc>
          <w:tcPr>
            <w:tcW w:w="4678" w:type="dxa"/>
            <w:tcBorders>
              <w:top w:val="single" w:sz="6" w:space="0" w:color="auto"/>
              <w:left w:val="single" w:sz="6" w:space="0" w:color="auto"/>
              <w:right w:val="single" w:sz="6" w:space="0" w:color="auto"/>
            </w:tcBorders>
          </w:tcPr>
          <w:p w:rsidR="009B2B46" w:rsidRPr="00336DC7" w:rsidRDefault="009B2B46" w:rsidP="00653A27">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KUALIFIKASI PELAKSANA</w:t>
            </w:r>
          </w:p>
          <w:p w:rsidR="002F2D69" w:rsidRPr="002F2D69" w:rsidRDefault="002F2D69" w:rsidP="00653A27">
            <w:pPr>
              <w:pStyle w:val="ListParagraph"/>
              <w:numPr>
                <w:ilvl w:val="0"/>
                <w:numId w:val="25"/>
              </w:numPr>
              <w:spacing w:line="240" w:lineRule="auto"/>
              <w:ind w:left="176" w:right="0" w:hanging="284"/>
              <w:rPr>
                <w:rFonts w:asciiTheme="minorHAnsi" w:hAnsiTheme="minorHAnsi" w:cstheme="minorHAnsi"/>
                <w:sz w:val="20"/>
                <w:szCs w:val="20"/>
                <w:lang w:val="id-ID"/>
              </w:rPr>
            </w:pPr>
            <w:r w:rsidRPr="002F2D69">
              <w:rPr>
                <w:rFonts w:asciiTheme="minorHAnsi" w:hAnsiTheme="minorHAnsi" w:cstheme="minorHAnsi"/>
                <w:sz w:val="20"/>
                <w:szCs w:val="20"/>
                <w:lang w:val="id-ID"/>
              </w:rPr>
              <w:t>Penentuan Jumlah Penelitian yang Dibiayai</w:t>
            </w:r>
          </w:p>
          <w:p w:rsidR="002F2D69" w:rsidRPr="002F2D69" w:rsidRDefault="002F2D69" w:rsidP="00653A27">
            <w:pPr>
              <w:pStyle w:val="ListParagraph"/>
              <w:numPr>
                <w:ilvl w:val="0"/>
                <w:numId w:val="25"/>
              </w:numPr>
              <w:spacing w:line="240" w:lineRule="auto"/>
              <w:ind w:left="176" w:right="0" w:hanging="284"/>
              <w:rPr>
                <w:rFonts w:asciiTheme="minorHAnsi" w:hAnsiTheme="minorHAnsi" w:cstheme="minorHAnsi"/>
                <w:sz w:val="20"/>
                <w:szCs w:val="20"/>
                <w:lang w:val="id-ID"/>
              </w:rPr>
            </w:pPr>
            <w:r w:rsidRPr="002F2D69">
              <w:rPr>
                <w:rFonts w:asciiTheme="minorHAnsi" w:hAnsiTheme="minorHAnsi" w:cstheme="minorHAnsi"/>
                <w:sz w:val="20"/>
                <w:szCs w:val="20"/>
                <w:lang w:val="id-ID"/>
              </w:rPr>
              <w:t>Pembentukan Tim Penilai Proposal</w:t>
            </w:r>
          </w:p>
          <w:p w:rsidR="002F2D69" w:rsidRPr="002F2D69" w:rsidRDefault="002F2D69" w:rsidP="00653A27">
            <w:pPr>
              <w:pStyle w:val="ListParagraph"/>
              <w:numPr>
                <w:ilvl w:val="0"/>
                <w:numId w:val="25"/>
              </w:numPr>
              <w:spacing w:line="240" w:lineRule="auto"/>
              <w:ind w:left="176" w:right="0" w:hanging="284"/>
              <w:rPr>
                <w:rFonts w:asciiTheme="minorHAnsi" w:hAnsiTheme="minorHAnsi" w:cstheme="minorHAnsi"/>
                <w:sz w:val="20"/>
                <w:szCs w:val="20"/>
                <w:lang w:val="id-ID"/>
              </w:rPr>
            </w:pPr>
            <w:r w:rsidRPr="002F2D69">
              <w:rPr>
                <w:rFonts w:asciiTheme="minorHAnsi" w:hAnsiTheme="minorHAnsi" w:cstheme="minorHAnsi"/>
                <w:sz w:val="20"/>
                <w:szCs w:val="20"/>
                <w:lang w:val="id-ID"/>
              </w:rPr>
              <w:t>Penyampaian Informasi</w:t>
            </w:r>
          </w:p>
          <w:p w:rsidR="002F2D69" w:rsidRPr="002F2D69" w:rsidRDefault="002F2D69" w:rsidP="00653A27">
            <w:pPr>
              <w:pStyle w:val="ListParagraph"/>
              <w:numPr>
                <w:ilvl w:val="0"/>
                <w:numId w:val="25"/>
              </w:numPr>
              <w:spacing w:line="240" w:lineRule="auto"/>
              <w:ind w:left="176" w:right="0" w:hanging="284"/>
              <w:rPr>
                <w:rFonts w:asciiTheme="minorHAnsi" w:hAnsiTheme="minorHAnsi" w:cstheme="minorHAnsi"/>
                <w:sz w:val="20"/>
                <w:szCs w:val="20"/>
                <w:lang w:val="id-ID"/>
              </w:rPr>
            </w:pPr>
            <w:r w:rsidRPr="002F2D69">
              <w:rPr>
                <w:rFonts w:asciiTheme="minorHAnsi" w:hAnsiTheme="minorHAnsi" w:cstheme="minorHAnsi"/>
                <w:sz w:val="20"/>
                <w:szCs w:val="20"/>
                <w:lang w:val="id-ID"/>
              </w:rPr>
              <w:t>Pengajuan Proposal Penelitian</w:t>
            </w:r>
          </w:p>
          <w:p w:rsidR="002F2D69" w:rsidRPr="002F2D69" w:rsidRDefault="002F2D69" w:rsidP="00653A27">
            <w:pPr>
              <w:pStyle w:val="ListParagraph"/>
              <w:numPr>
                <w:ilvl w:val="0"/>
                <w:numId w:val="25"/>
              </w:numPr>
              <w:spacing w:line="240" w:lineRule="auto"/>
              <w:ind w:left="176" w:right="0" w:hanging="284"/>
              <w:rPr>
                <w:rFonts w:asciiTheme="minorHAnsi" w:hAnsiTheme="minorHAnsi" w:cstheme="minorHAnsi"/>
                <w:sz w:val="20"/>
                <w:szCs w:val="20"/>
                <w:lang w:val="id-ID"/>
              </w:rPr>
            </w:pPr>
            <w:r w:rsidRPr="002F2D69">
              <w:rPr>
                <w:rFonts w:asciiTheme="minorHAnsi" w:hAnsiTheme="minorHAnsi" w:cstheme="minorHAnsi"/>
                <w:sz w:val="20"/>
                <w:szCs w:val="20"/>
                <w:lang w:val="id-ID"/>
              </w:rPr>
              <w:t>Penanganan administrasi proposal penelitian</w:t>
            </w:r>
          </w:p>
          <w:p w:rsidR="002F2D69" w:rsidRPr="002F2D69" w:rsidRDefault="002F2D69" w:rsidP="00653A27">
            <w:pPr>
              <w:pStyle w:val="ListParagraph"/>
              <w:numPr>
                <w:ilvl w:val="0"/>
                <w:numId w:val="25"/>
              </w:numPr>
              <w:spacing w:line="240" w:lineRule="auto"/>
              <w:ind w:left="176" w:right="0" w:hanging="284"/>
              <w:rPr>
                <w:rFonts w:asciiTheme="minorHAnsi" w:hAnsiTheme="minorHAnsi" w:cstheme="minorHAnsi"/>
                <w:sz w:val="20"/>
                <w:szCs w:val="20"/>
                <w:lang w:val="id-ID"/>
              </w:rPr>
            </w:pPr>
            <w:r w:rsidRPr="002F2D69">
              <w:rPr>
                <w:rFonts w:asciiTheme="minorHAnsi" w:hAnsiTheme="minorHAnsi" w:cstheme="minorHAnsi"/>
                <w:sz w:val="20"/>
                <w:szCs w:val="20"/>
                <w:lang w:val="id-ID"/>
              </w:rPr>
              <w:t>Seleksi Proposal</w:t>
            </w:r>
          </w:p>
          <w:p w:rsidR="009B2B46" w:rsidRPr="00336DC7" w:rsidRDefault="002F2D69" w:rsidP="00653A27">
            <w:pPr>
              <w:pStyle w:val="ListParagraph"/>
              <w:numPr>
                <w:ilvl w:val="0"/>
                <w:numId w:val="25"/>
              </w:numPr>
              <w:spacing w:line="240" w:lineRule="auto"/>
              <w:ind w:left="176" w:right="0" w:hanging="284"/>
              <w:jc w:val="left"/>
              <w:rPr>
                <w:rFonts w:asciiTheme="minorHAnsi" w:hAnsiTheme="minorHAnsi" w:cstheme="minorHAnsi"/>
                <w:sz w:val="20"/>
                <w:szCs w:val="20"/>
                <w:lang w:val="id-ID"/>
              </w:rPr>
            </w:pPr>
            <w:r w:rsidRPr="002F2D69">
              <w:rPr>
                <w:rFonts w:asciiTheme="minorHAnsi" w:hAnsiTheme="minorHAnsi" w:cstheme="minorHAnsi"/>
                <w:sz w:val="20"/>
                <w:szCs w:val="20"/>
                <w:lang w:val="id-ID"/>
              </w:rPr>
              <w:t>Keputusan atas hasil penilaian proposal</w:t>
            </w:r>
          </w:p>
        </w:tc>
      </w:tr>
      <w:tr w:rsidR="009B2B46" w:rsidRPr="00336DC7" w:rsidTr="007A18C7">
        <w:tc>
          <w:tcPr>
            <w:tcW w:w="4111" w:type="dxa"/>
            <w:tcBorders>
              <w:top w:val="single" w:sz="6" w:space="0" w:color="auto"/>
              <w:left w:val="single" w:sz="6" w:space="0" w:color="auto"/>
              <w:bottom w:val="single" w:sz="6" w:space="0" w:color="auto"/>
              <w:right w:val="single" w:sz="6" w:space="0" w:color="auto"/>
            </w:tcBorders>
          </w:tcPr>
          <w:p w:rsidR="009B2B46" w:rsidRPr="00336DC7" w:rsidRDefault="009B2B46" w:rsidP="00653A27">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KETERKAITAN</w:t>
            </w:r>
            <w:r w:rsidRPr="00336DC7">
              <w:rPr>
                <w:rFonts w:asciiTheme="minorHAnsi" w:eastAsia="Arial Narrow" w:hAnsiTheme="minorHAnsi" w:cstheme="minorHAnsi"/>
                <w:b/>
                <w:position w:val="-1"/>
                <w:sz w:val="20"/>
                <w:szCs w:val="20"/>
              </w:rPr>
              <w:t>:</w:t>
            </w:r>
          </w:p>
          <w:p w:rsidR="002F2D69" w:rsidRPr="002F2D69" w:rsidRDefault="002F2D69" w:rsidP="00653A27">
            <w:pPr>
              <w:pStyle w:val="ListParagraph"/>
              <w:numPr>
                <w:ilvl w:val="0"/>
                <w:numId w:val="24"/>
              </w:numPr>
              <w:spacing w:line="240" w:lineRule="auto"/>
              <w:ind w:left="176" w:hanging="284"/>
              <w:rPr>
                <w:rFonts w:asciiTheme="minorHAnsi" w:eastAsia="Arial Narrow" w:hAnsiTheme="minorHAnsi" w:cstheme="minorHAnsi"/>
                <w:sz w:val="20"/>
                <w:szCs w:val="20"/>
                <w:lang w:val="id-ID"/>
              </w:rPr>
            </w:pPr>
            <w:r w:rsidRPr="002F2D69">
              <w:rPr>
                <w:rFonts w:asciiTheme="minorHAnsi" w:eastAsia="Arial Narrow" w:hAnsiTheme="minorHAnsi" w:cstheme="minorHAnsi"/>
                <w:sz w:val="20"/>
                <w:szCs w:val="20"/>
                <w:lang w:val="id-ID"/>
              </w:rPr>
              <w:t>Wakil Rektor I</w:t>
            </w:r>
          </w:p>
          <w:p w:rsidR="002F2D69" w:rsidRPr="002F2D69" w:rsidRDefault="002F2D69" w:rsidP="00653A27">
            <w:pPr>
              <w:pStyle w:val="ListParagraph"/>
              <w:numPr>
                <w:ilvl w:val="0"/>
                <w:numId w:val="24"/>
              </w:numPr>
              <w:spacing w:line="240" w:lineRule="auto"/>
              <w:ind w:left="176" w:hanging="284"/>
              <w:rPr>
                <w:rFonts w:asciiTheme="minorHAnsi" w:eastAsia="Arial Narrow" w:hAnsiTheme="minorHAnsi" w:cstheme="minorHAnsi"/>
                <w:sz w:val="20"/>
                <w:szCs w:val="20"/>
                <w:lang w:val="id-ID"/>
              </w:rPr>
            </w:pPr>
            <w:r w:rsidRPr="002F2D69">
              <w:rPr>
                <w:rFonts w:asciiTheme="minorHAnsi" w:eastAsia="Arial Narrow" w:hAnsiTheme="minorHAnsi" w:cstheme="minorHAnsi"/>
                <w:sz w:val="20"/>
                <w:szCs w:val="20"/>
                <w:lang w:val="id-ID"/>
              </w:rPr>
              <w:t>Kepala LP2M</w:t>
            </w:r>
          </w:p>
          <w:p w:rsidR="009B2B46" w:rsidRPr="00336DC7" w:rsidRDefault="002F2D69" w:rsidP="00653A27">
            <w:pPr>
              <w:pStyle w:val="ListParagraph"/>
              <w:numPr>
                <w:ilvl w:val="0"/>
                <w:numId w:val="24"/>
              </w:numPr>
              <w:spacing w:line="240" w:lineRule="auto"/>
              <w:ind w:left="176" w:right="0" w:hanging="284"/>
              <w:rPr>
                <w:rFonts w:asciiTheme="minorHAnsi" w:eastAsia="Arial Narrow" w:hAnsiTheme="minorHAnsi" w:cstheme="minorHAnsi"/>
                <w:sz w:val="20"/>
                <w:szCs w:val="20"/>
                <w:lang w:val="id-ID"/>
              </w:rPr>
            </w:pPr>
            <w:r w:rsidRPr="002F2D69">
              <w:rPr>
                <w:rFonts w:asciiTheme="minorHAnsi" w:eastAsia="Arial Narrow" w:hAnsiTheme="minorHAnsi" w:cstheme="minorHAnsi"/>
                <w:sz w:val="20"/>
                <w:szCs w:val="20"/>
                <w:lang w:val="id-ID"/>
              </w:rPr>
              <w:t>Dosen</w:t>
            </w:r>
          </w:p>
        </w:tc>
        <w:tc>
          <w:tcPr>
            <w:tcW w:w="4678" w:type="dxa"/>
            <w:tcBorders>
              <w:top w:val="single" w:sz="6" w:space="0" w:color="auto"/>
              <w:left w:val="single" w:sz="6" w:space="0" w:color="auto"/>
              <w:bottom w:val="single" w:sz="6" w:space="0" w:color="auto"/>
              <w:right w:val="single" w:sz="6" w:space="0" w:color="auto"/>
            </w:tcBorders>
          </w:tcPr>
          <w:p w:rsidR="009B2B46" w:rsidRPr="00336DC7" w:rsidRDefault="009B2B46" w:rsidP="00653A27">
            <w:pPr>
              <w:ind w:left="-74" w:righ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PERALATAN/PERLENGKAPAN</w:t>
            </w:r>
          </w:p>
          <w:p w:rsidR="002F2D69" w:rsidRPr="002F2D69" w:rsidRDefault="002F2D69" w:rsidP="00653A27">
            <w:pPr>
              <w:pStyle w:val="ListParagraph"/>
              <w:numPr>
                <w:ilvl w:val="0"/>
                <w:numId w:val="26"/>
              </w:numPr>
              <w:spacing w:line="240" w:lineRule="auto"/>
              <w:ind w:left="176" w:hanging="284"/>
              <w:rPr>
                <w:rFonts w:asciiTheme="minorHAnsi" w:eastAsia="Arial Narrow" w:hAnsiTheme="minorHAnsi" w:cstheme="minorHAnsi"/>
                <w:bCs/>
                <w:spacing w:val="-1"/>
                <w:position w:val="-1"/>
                <w:sz w:val="20"/>
                <w:szCs w:val="20"/>
                <w:lang w:val="id-ID"/>
              </w:rPr>
            </w:pPr>
            <w:r w:rsidRPr="002F2D69">
              <w:rPr>
                <w:rFonts w:asciiTheme="minorHAnsi" w:eastAsia="Arial Narrow" w:hAnsiTheme="minorHAnsi" w:cstheme="minorHAnsi"/>
                <w:bCs/>
                <w:spacing w:val="-1"/>
                <w:position w:val="-1"/>
                <w:sz w:val="20"/>
                <w:szCs w:val="20"/>
                <w:lang w:val="id-ID"/>
              </w:rPr>
              <w:t>Proposal (termasuk rencana jadual penelitian)</w:t>
            </w:r>
          </w:p>
          <w:p w:rsidR="009B2B46" w:rsidRPr="00336DC7" w:rsidRDefault="002F2D69" w:rsidP="00653A27">
            <w:pPr>
              <w:pStyle w:val="ListParagraph"/>
              <w:numPr>
                <w:ilvl w:val="0"/>
                <w:numId w:val="26"/>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2F2D69">
              <w:rPr>
                <w:rFonts w:asciiTheme="minorHAnsi" w:eastAsia="Arial Narrow" w:hAnsiTheme="minorHAnsi" w:cstheme="minorHAnsi"/>
                <w:bCs/>
                <w:spacing w:val="-1"/>
                <w:position w:val="-1"/>
                <w:sz w:val="20"/>
                <w:szCs w:val="20"/>
                <w:lang w:val="id-ID"/>
              </w:rPr>
              <w:t>Rancangan anggaran</w:t>
            </w:r>
          </w:p>
        </w:tc>
      </w:tr>
      <w:tr w:rsidR="009B2B46" w:rsidRPr="00336DC7" w:rsidTr="007A18C7">
        <w:tc>
          <w:tcPr>
            <w:tcW w:w="4111" w:type="dxa"/>
            <w:tcBorders>
              <w:top w:val="single" w:sz="6" w:space="0" w:color="auto"/>
              <w:left w:val="single" w:sz="6" w:space="0" w:color="auto"/>
              <w:bottom w:val="single" w:sz="6" w:space="0" w:color="auto"/>
              <w:right w:val="single" w:sz="6" w:space="0" w:color="auto"/>
            </w:tcBorders>
          </w:tcPr>
          <w:p w:rsidR="009B2B46" w:rsidRPr="00336DC7" w:rsidRDefault="009B2B46" w:rsidP="00653A27">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PER</w:t>
            </w:r>
            <w:r w:rsidRPr="00336DC7">
              <w:rPr>
                <w:rFonts w:asciiTheme="minorHAnsi" w:eastAsia="Arial Narrow" w:hAnsiTheme="minorHAnsi" w:cstheme="minorHAnsi"/>
                <w:b/>
                <w:position w:val="-1"/>
                <w:sz w:val="20"/>
                <w:szCs w:val="20"/>
              </w:rPr>
              <w:t>I</w:t>
            </w:r>
            <w:r w:rsidRPr="00336DC7">
              <w:rPr>
                <w:rFonts w:asciiTheme="minorHAnsi" w:eastAsia="Arial Narrow" w:hAnsiTheme="minorHAnsi" w:cstheme="minorHAnsi"/>
                <w:b/>
                <w:spacing w:val="-1"/>
                <w:position w:val="-1"/>
                <w:sz w:val="20"/>
                <w:szCs w:val="20"/>
              </w:rPr>
              <w:t>N</w:t>
            </w:r>
            <w:r w:rsidRPr="00336DC7">
              <w:rPr>
                <w:rFonts w:asciiTheme="minorHAnsi" w:eastAsia="Arial Narrow" w:hAnsiTheme="minorHAnsi" w:cstheme="minorHAnsi"/>
                <w:b/>
                <w:position w:val="-1"/>
                <w:sz w:val="20"/>
                <w:szCs w:val="20"/>
              </w:rPr>
              <w:t>G</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position w:val="-1"/>
                <w:sz w:val="20"/>
                <w:szCs w:val="20"/>
              </w:rPr>
              <w:t>:</w:t>
            </w:r>
          </w:p>
          <w:p w:rsidR="009B2B46" w:rsidRPr="00336DC7" w:rsidRDefault="002F2D69" w:rsidP="00653A27">
            <w:pPr>
              <w:ind w:right="-38"/>
              <w:rPr>
                <w:rFonts w:asciiTheme="minorHAnsi" w:eastAsia="Arial Narrow" w:hAnsiTheme="minorHAnsi" w:cstheme="minorHAnsi"/>
                <w:sz w:val="20"/>
                <w:szCs w:val="20"/>
              </w:rPr>
            </w:pPr>
            <w:r w:rsidRPr="002F2D69">
              <w:rPr>
                <w:rFonts w:asciiTheme="minorHAnsi" w:eastAsia="Arial Narrow" w:hAnsiTheme="minorHAnsi" w:cstheme="minorHAnsi"/>
                <w:sz w:val="20"/>
                <w:szCs w:val="20"/>
              </w:rPr>
              <w:t>Pengajuan  1 bulan sejak diumumkan</w:t>
            </w:r>
          </w:p>
        </w:tc>
        <w:tc>
          <w:tcPr>
            <w:tcW w:w="4678" w:type="dxa"/>
            <w:tcBorders>
              <w:top w:val="single" w:sz="6" w:space="0" w:color="auto"/>
              <w:left w:val="single" w:sz="6" w:space="0" w:color="auto"/>
              <w:bottom w:val="single" w:sz="6" w:space="0" w:color="auto"/>
              <w:right w:val="single" w:sz="6" w:space="0" w:color="auto"/>
            </w:tcBorders>
          </w:tcPr>
          <w:p w:rsidR="009B2B46" w:rsidRPr="00336DC7" w:rsidRDefault="009B2B46" w:rsidP="00653A27">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PENCA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DA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P</w:t>
            </w:r>
            <w:r w:rsidRPr="00336DC7">
              <w:rPr>
                <w:rFonts w:asciiTheme="minorHAnsi" w:eastAsia="Arial Narrow" w:hAnsiTheme="minorHAnsi" w:cstheme="minorHAnsi"/>
                <w:b/>
                <w:spacing w:val="1"/>
                <w:position w:val="-1"/>
                <w:sz w:val="20"/>
                <w:szCs w:val="20"/>
              </w:rPr>
              <w:t>E</w:t>
            </w:r>
            <w:r w:rsidRPr="00336DC7">
              <w:rPr>
                <w:rFonts w:asciiTheme="minorHAnsi" w:eastAsia="Arial Narrow" w:hAnsiTheme="minorHAnsi" w:cstheme="minorHAnsi"/>
                <w:b/>
                <w:spacing w:val="-1"/>
                <w:position w:val="-1"/>
                <w:sz w:val="20"/>
                <w:szCs w:val="20"/>
              </w:rPr>
              <w:t>ND</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AA</w:t>
            </w:r>
            <w:r w:rsidRPr="00336DC7">
              <w:rPr>
                <w:rFonts w:asciiTheme="minorHAnsi" w:eastAsia="Arial Narrow" w:hAnsiTheme="minorHAnsi" w:cstheme="minorHAnsi"/>
                <w:b/>
                <w:position w:val="-1"/>
                <w:sz w:val="20"/>
                <w:szCs w:val="20"/>
              </w:rPr>
              <w:t>N</w:t>
            </w:r>
          </w:p>
          <w:p w:rsidR="009B2B46" w:rsidRPr="00336DC7" w:rsidRDefault="002F2D69" w:rsidP="00653A27">
            <w:pPr>
              <w:ind w:left="-74" w:right="-74"/>
              <w:rPr>
                <w:rFonts w:asciiTheme="minorHAnsi" w:hAnsiTheme="minorHAnsi" w:cstheme="minorHAnsi"/>
                <w:sz w:val="20"/>
                <w:szCs w:val="20"/>
              </w:rPr>
            </w:pPr>
            <w:r w:rsidRPr="002F2D69">
              <w:rPr>
                <w:rFonts w:asciiTheme="minorHAnsi" w:eastAsia="Arial Narrow" w:hAnsiTheme="minorHAnsi" w:cstheme="minorHAnsi"/>
                <w:sz w:val="20"/>
                <w:szCs w:val="20"/>
              </w:rPr>
              <w:t>1 bulan sejak diumumkan</w:t>
            </w:r>
          </w:p>
        </w:tc>
      </w:tr>
      <w:tr w:rsidR="009B2B46" w:rsidRPr="00336DC7"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336DC7" w:rsidRDefault="009B2B46" w:rsidP="00653A27">
            <w:pPr>
              <w:ind w:left="-74" w:right="-74"/>
              <w:rPr>
                <w:rFonts w:asciiTheme="minorHAnsi" w:eastAsia="Calibri" w:hAnsiTheme="minorHAnsi" w:cstheme="minorHAnsi"/>
                <w:b/>
                <w:sz w:val="20"/>
                <w:szCs w:val="20"/>
              </w:rPr>
            </w:pPr>
            <w:r>
              <w:rPr>
                <w:rFonts w:asciiTheme="minorHAnsi" w:eastAsia="Calibri" w:hAnsiTheme="minorHAnsi" w:cstheme="minorHAnsi"/>
                <w:b/>
                <w:spacing w:val="1"/>
                <w:sz w:val="20"/>
                <w:szCs w:val="20"/>
              </w:rPr>
              <w:t>DEFINISI</w:t>
            </w:r>
            <w:r w:rsidRPr="00336DC7">
              <w:rPr>
                <w:rFonts w:asciiTheme="minorHAnsi" w:eastAsia="Calibri" w:hAnsiTheme="minorHAnsi" w:cstheme="minorHAnsi"/>
                <w:b/>
                <w:sz w:val="20"/>
                <w:szCs w:val="20"/>
              </w:rPr>
              <w:t>:</w:t>
            </w:r>
          </w:p>
          <w:p w:rsidR="009B2B46" w:rsidRPr="00336DC7" w:rsidRDefault="002F2D69" w:rsidP="00653A27">
            <w:pPr>
              <w:ind w:right="-74"/>
              <w:rPr>
                <w:rFonts w:asciiTheme="minorHAnsi" w:hAnsiTheme="minorHAnsi" w:cstheme="minorHAnsi"/>
                <w:sz w:val="20"/>
                <w:szCs w:val="20"/>
              </w:rPr>
            </w:pPr>
            <w:r w:rsidRPr="002F2D69">
              <w:rPr>
                <w:rFonts w:asciiTheme="minorHAnsi" w:hAnsiTheme="minorHAnsi" w:cstheme="minorHAnsi"/>
                <w:sz w:val="20"/>
                <w:szCs w:val="20"/>
              </w:rPr>
              <w:t xml:space="preserve">Pengajuan proposal penelitian adalah pengajuan proposal penelitian oleh dosen kepada Lembaga </w:t>
            </w:r>
            <w:r w:rsidR="00653A27" w:rsidRPr="002F2D69">
              <w:rPr>
                <w:rFonts w:asciiTheme="minorHAnsi" w:hAnsiTheme="minorHAnsi" w:cstheme="minorHAnsi"/>
                <w:sz w:val="20"/>
                <w:szCs w:val="20"/>
              </w:rPr>
              <w:t>Penelitian</w:t>
            </w:r>
            <w:r w:rsidRPr="002F2D69">
              <w:rPr>
                <w:rFonts w:asciiTheme="minorHAnsi" w:hAnsiTheme="minorHAnsi" w:cstheme="minorHAnsi"/>
                <w:sz w:val="20"/>
                <w:szCs w:val="20"/>
              </w:rPr>
              <w:t xml:space="preserve"> dan pengabdian kepada Masyarakat (LP2M) untuk membiayai kegiatan-kegiatan yang berhubungan dengan kegiatan penelitian dosen sebagai bagian dari pelaksanaan program kerja LP2M.</w:t>
            </w:r>
          </w:p>
        </w:tc>
      </w:tr>
    </w:tbl>
    <w:p w:rsidR="009B2B46" w:rsidRDefault="009B2B46">
      <w:pPr>
        <w:widowControl/>
        <w:spacing w:after="200" w:line="276" w:lineRule="auto"/>
        <w:rPr>
          <w:sz w:val="8"/>
          <w:szCs w:val="8"/>
        </w:rPr>
      </w:pPr>
    </w:p>
    <w:p w:rsidR="001224DB" w:rsidRDefault="001224DB">
      <w:pPr>
        <w:rPr>
          <w:sz w:val="8"/>
          <w:szCs w:val="8"/>
        </w:rPr>
      </w:pPr>
    </w:p>
    <w:tbl>
      <w:tblPr>
        <w:tblW w:w="8904" w:type="dxa"/>
        <w:tblLayout w:type="fixed"/>
        <w:tblCellMar>
          <w:left w:w="0" w:type="dxa"/>
          <w:right w:w="0" w:type="dxa"/>
        </w:tblCellMar>
        <w:tblLook w:val="0000" w:firstRow="0" w:lastRow="0" w:firstColumn="0" w:lastColumn="0" w:noHBand="0" w:noVBand="0"/>
      </w:tblPr>
      <w:tblGrid>
        <w:gridCol w:w="289"/>
        <w:gridCol w:w="2410"/>
        <w:gridCol w:w="661"/>
        <w:gridCol w:w="661"/>
        <w:gridCol w:w="521"/>
        <w:gridCol w:w="1907"/>
        <w:gridCol w:w="589"/>
        <w:gridCol w:w="1559"/>
        <w:gridCol w:w="307"/>
      </w:tblGrid>
      <w:tr w:rsidR="009B2B46" w:rsidRPr="0093775F" w:rsidTr="007A18C7">
        <w:trPr>
          <w:trHeight w:val="20"/>
        </w:trPr>
        <w:tc>
          <w:tcPr>
            <w:tcW w:w="289" w:type="dxa"/>
            <w:vMerge w:val="restart"/>
            <w:tcBorders>
              <w:top w:val="single" w:sz="4" w:space="0" w:color="auto"/>
              <w:left w:val="single" w:sz="4" w:space="0" w:color="auto"/>
            </w:tcBorders>
            <w:vAlign w:val="center"/>
          </w:tcPr>
          <w:p w:rsidR="009B2B46" w:rsidRPr="0093775F" w:rsidRDefault="009B2B46" w:rsidP="009B2B46">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93775F">
              <w:rPr>
                <w:rStyle w:val="Bodytext2ArialNarrow8"/>
                <w:rFonts w:asciiTheme="minorHAnsi" w:hAnsiTheme="minorHAnsi" w:cstheme="minorHAnsi"/>
                <w:color w:val="000000"/>
                <w:spacing w:val="0"/>
                <w:sz w:val="18"/>
                <w:szCs w:val="18"/>
              </w:rPr>
              <w:t>No</w:t>
            </w:r>
          </w:p>
        </w:tc>
        <w:tc>
          <w:tcPr>
            <w:tcW w:w="2410" w:type="dxa"/>
            <w:vMerge w:val="restart"/>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Aktivitas</w:t>
            </w:r>
          </w:p>
        </w:tc>
        <w:tc>
          <w:tcPr>
            <w:tcW w:w="1843" w:type="dxa"/>
            <w:gridSpan w:val="3"/>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Pelaksana</w:t>
            </w:r>
          </w:p>
        </w:tc>
        <w:tc>
          <w:tcPr>
            <w:tcW w:w="4055" w:type="dxa"/>
            <w:gridSpan w:val="3"/>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Ket</w:t>
            </w:r>
          </w:p>
        </w:tc>
      </w:tr>
      <w:tr w:rsidR="009B2B46" w:rsidRPr="0093775F" w:rsidTr="007A18C7">
        <w:trPr>
          <w:trHeight w:val="20"/>
        </w:trPr>
        <w:tc>
          <w:tcPr>
            <w:tcW w:w="289" w:type="dxa"/>
            <w:vMerge/>
            <w:tcBorders>
              <w:left w:val="single" w:sz="4" w:space="0" w:color="auto"/>
              <w:bottom w:val="single" w:sz="4" w:space="0" w:color="auto"/>
            </w:tcBorders>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p>
        </w:tc>
        <w:tc>
          <w:tcPr>
            <w:tcW w:w="2410" w:type="dxa"/>
            <w:vMerge/>
            <w:tcBorders>
              <w:top w:val="nil"/>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p>
        </w:tc>
        <w:tc>
          <w:tcPr>
            <w:tcW w:w="661" w:type="dxa"/>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1</w:t>
            </w:r>
          </w:p>
        </w:tc>
        <w:tc>
          <w:tcPr>
            <w:tcW w:w="661" w:type="dxa"/>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2</w:t>
            </w:r>
          </w:p>
        </w:tc>
        <w:tc>
          <w:tcPr>
            <w:tcW w:w="521" w:type="dxa"/>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3</w:t>
            </w:r>
          </w:p>
        </w:tc>
        <w:tc>
          <w:tcPr>
            <w:tcW w:w="1907" w:type="dxa"/>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Persyaratan/</w:t>
            </w:r>
          </w:p>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Perlengkapan</w:t>
            </w:r>
          </w:p>
        </w:tc>
        <w:tc>
          <w:tcPr>
            <w:tcW w:w="589" w:type="dxa"/>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Waktu</w:t>
            </w:r>
          </w:p>
        </w:tc>
        <w:tc>
          <w:tcPr>
            <w:tcW w:w="1559" w:type="dxa"/>
            <w:tcBorders>
              <w:top w:val="single" w:sz="4" w:space="0" w:color="auto"/>
              <w:left w:val="single" w:sz="4" w:space="0" w:color="auto"/>
              <w:bottom w:val="nil"/>
              <w:right w:val="nil"/>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r w:rsidRPr="0093775F">
              <w:rPr>
                <w:rStyle w:val="Bodytext2ArialNarrow8"/>
                <w:rFonts w:asciiTheme="minorHAnsi" w:hAnsiTheme="minorHAnsi" w:cstheme="minorHAnsi"/>
                <w:color w:val="000000"/>
                <w:spacing w:val="0"/>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9B2B46" w:rsidRPr="0093775F" w:rsidRDefault="009B2B46" w:rsidP="009B2B46">
            <w:pPr>
              <w:pStyle w:val="Bodytext21"/>
              <w:shd w:val="clear" w:color="auto" w:fill="auto"/>
              <w:spacing w:line="240" w:lineRule="auto"/>
              <w:ind w:firstLine="0"/>
              <w:jc w:val="center"/>
              <w:rPr>
                <w:rFonts w:cstheme="minorHAnsi"/>
                <w:spacing w:val="0"/>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1</w:t>
            </w:r>
          </w:p>
        </w:tc>
        <w:tc>
          <w:tcPr>
            <w:tcW w:w="2410" w:type="dxa"/>
            <w:tcBorders>
              <w:top w:val="single" w:sz="4" w:space="0" w:color="auto"/>
              <w:left w:val="single" w:sz="4" w:space="0" w:color="auto"/>
              <w:bottom w:val="nil"/>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Pengumuman penelitian yang dibiayai DIPA</w:t>
            </w:r>
          </w:p>
        </w:tc>
        <w:tc>
          <w:tcPr>
            <w:tcW w:w="661" w:type="dxa"/>
            <w:tcBorders>
              <w:top w:val="single" w:sz="4" w:space="0" w:color="auto"/>
              <w:left w:val="single" w:sz="4" w:space="0" w:color="auto"/>
              <w:bottom w:val="nil"/>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Kepala</w:t>
            </w:r>
          </w:p>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nil"/>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WRII</w:t>
            </w:r>
          </w:p>
        </w:tc>
        <w:tc>
          <w:tcPr>
            <w:tcW w:w="521" w:type="dxa"/>
            <w:tcBorders>
              <w:top w:val="single" w:sz="4" w:space="0" w:color="auto"/>
              <w:left w:val="single" w:sz="4" w:space="0" w:color="auto"/>
              <w:bottom w:val="nil"/>
              <w:right w:val="nil"/>
            </w:tcBorders>
            <w:shd w:val="clear" w:color="auto" w:fill="FFFFFF"/>
          </w:tcPr>
          <w:p w:rsidR="0093775F" w:rsidRPr="0093775F" w:rsidRDefault="0093775F" w:rsidP="0093775F">
            <w:pPr>
              <w:ind w:left="-74" w:right="-74"/>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nil"/>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Usulan sesuai anggaran DIPA</w:t>
            </w:r>
          </w:p>
        </w:tc>
        <w:tc>
          <w:tcPr>
            <w:tcW w:w="589" w:type="dxa"/>
            <w:tcBorders>
              <w:top w:val="single" w:sz="4" w:space="0" w:color="auto"/>
              <w:left w:val="single" w:sz="4" w:space="0" w:color="auto"/>
              <w:bottom w:val="nil"/>
              <w:right w:val="nil"/>
            </w:tcBorders>
            <w:shd w:val="clear" w:color="auto" w:fill="FFFFFF"/>
          </w:tcPr>
          <w:p w:rsidR="0093775F" w:rsidRPr="0093775F" w:rsidRDefault="0093775F" w:rsidP="0093775F">
            <w:pPr>
              <w:jc w:val="center"/>
              <w:rPr>
                <w:rFonts w:asciiTheme="minorHAnsi" w:hAnsiTheme="minorHAnsi" w:cstheme="minorHAnsi"/>
                <w:color w:val="auto"/>
                <w:sz w:val="18"/>
                <w:szCs w:val="18"/>
              </w:rPr>
            </w:pPr>
          </w:p>
        </w:tc>
        <w:tc>
          <w:tcPr>
            <w:tcW w:w="1559" w:type="dxa"/>
            <w:tcBorders>
              <w:top w:val="single" w:sz="4" w:space="0" w:color="auto"/>
              <w:left w:val="single" w:sz="4" w:space="0" w:color="auto"/>
              <w:bottom w:val="nil"/>
              <w:right w:val="nil"/>
            </w:tcBorders>
            <w:shd w:val="clear" w:color="auto" w:fill="FFFFFF"/>
          </w:tcPr>
          <w:p w:rsidR="0093775F" w:rsidRPr="0093775F" w:rsidRDefault="0093775F" w:rsidP="007A18C7">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Tersedianya</w:t>
            </w:r>
            <w:r w:rsidR="007A18C7">
              <w:rPr>
                <w:rStyle w:val="Bodytext20"/>
                <w:rFonts w:cstheme="minorHAnsi"/>
                <w:color w:val="000000"/>
                <w:spacing w:val="0"/>
                <w:sz w:val="18"/>
                <w:szCs w:val="18"/>
              </w:rPr>
              <w:t xml:space="preserve"> </w:t>
            </w:r>
            <w:r w:rsidRPr="0093775F">
              <w:rPr>
                <w:rStyle w:val="Bodytext20"/>
                <w:rFonts w:cstheme="minorHAnsi"/>
                <w:color w:val="000000"/>
                <w:spacing w:val="0"/>
                <w:sz w:val="18"/>
                <w:szCs w:val="18"/>
              </w:rPr>
              <w:t>anggaran DIPA untuk penelitian</w:t>
            </w:r>
          </w:p>
        </w:tc>
        <w:tc>
          <w:tcPr>
            <w:tcW w:w="307" w:type="dxa"/>
            <w:tcBorders>
              <w:top w:val="single" w:sz="4" w:space="0" w:color="auto"/>
              <w:left w:val="single" w:sz="4" w:space="0" w:color="auto"/>
              <w:bottom w:val="nil"/>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2</w:t>
            </w:r>
          </w:p>
        </w:tc>
        <w:tc>
          <w:tcPr>
            <w:tcW w:w="2410" w:type="dxa"/>
            <w:tcBorders>
              <w:top w:val="single" w:sz="4" w:space="0" w:color="auto"/>
              <w:left w:val="single" w:sz="4" w:space="0" w:color="auto"/>
              <w:bottom w:val="nil"/>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 xml:space="preserve">Penerimaan proposal penelitian </w:t>
            </w:r>
          </w:p>
        </w:tc>
        <w:tc>
          <w:tcPr>
            <w:tcW w:w="661" w:type="dxa"/>
            <w:tcBorders>
              <w:top w:val="single" w:sz="4" w:space="0" w:color="auto"/>
              <w:left w:val="single" w:sz="4" w:space="0" w:color="auto"/>
              <w:bottom w:val="nil"/>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nil"/>
              <w:right w:val="nil"/>
            </w:tcBorders>
            <w:shd w:val="clear" w:color="auto" w:fill="FFFFFF"/>
          </w:tcPr>
          <w:p w:rsidR="0093775F" w:rsidRPr="0093775F" w:rsidRDefault="0093775F" w:rsidP="0093775F">
            <w:pPr>
              <w:ind w:left="-74" w:right="-74"/>
              <w:jc w:val="center"/>
              <w:rPr>
                <w:rFonts w:asciiTheme="minorHAnsi" w:hAnsiTheme="minorHAnsi" w:cstheme="minorHAnsi"/>
                <w:color w:val="auto"/>
                <w:sz w:val="18"/>
                <w:szCs w:val="18"/>
              </w:rPr>
            </w:pPr>
          </w:p>
        </w:tc>
        <w:tc>
          <w:tcPr>
            <w:tcW w:w="521" w:type="dxa"/>
            <w:tcBorders>
              <w:top w:val="single" w:sz="4" w:space="0" w:color="auto"/>
              <w:left w:val="single" w:sz="4" w:space="0" w:color="auto"/>
              <w:bottom w:val="nil"/>
              <w:right w:val="nil"/>
            </w:tcBorders>
            <w:shd w:val="clear" w:color="auto" w:fill="FFFFFF"/>
          </w:tcPr>
          <w:p w:rsidR="0093775F" w:rsidRPr="0093775F" w:rsidRDefault="0093775F" w:rsidP="0093775F">
            <w:pPr>
              <w:ind w:left="-74" w:right="-74"/>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nil"/>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Proposal</w:t>
            </w:r>
          </w:p>
        </w:tc>
        <w:tc>
          <w:tcPr>
            <w:tcW w:w="589" w:type="dxa"/>
            <w:tcBorders>
              <w:top w:val="single" w:sz="4" w:space="0" w:color="auto"/>
              <w:left w:val="single" w:sz="4" w:space="0" w:color="auto"/>
              <w:bottom w:val="nil"/>
              <w:right w:val="nil"/>
            </w:tcBorders>
            <w:shd w:val="clear" w:color="auto" w:fill="FFFFFF"/>
          </w:tcPr>
          <w:p w:rsidR="0093775F" w:rsidRPr="0093775F" w:rsidRDefault="0093775F" w:rsidP="0093775F">
            <w:pPr>
              <w:jc w:val="center"/>
              <w:rPr>
                <w:rFonts w:asciiTheme="minorHAnsi" w:hAnsiTheme="minorHAnsi" w:cstheme="minorHAnsi"/>
                <w:color w:val="auto"/>
                <w:sz w:val="18"/>
                <w:szCs w:val="18"/>
              </w:rPr>
            </w:pPr>
          </w:p>
        </w:tc>
        <w:tc>
          <w:tcPr>
            <w:tcW w:w="1559" w:type="dxa"/>
            <w:tcBorders>
              <w:top w:val="single" w:sz="4" w:space="0" w:color="auto"/>
              <w:left w:val="single" w:sz="4" w:space="0" w:color="auto"/>
              <w:bottom w:val="nil"/>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Ada proposal masuk</w:t>
            </w:r>
          </w:p>
        </w:tc>
        <w:tc>
          <w:tcPr>
            <w:tcW w:w="307" w:type="dxa"/>
            <w:tcBorders>
              <w:top w:val="single" w:sz="4" w:space="0" w:color="auto"/>
              <w:left w:val="single" w:sz="4" w:space="0" w:color="auto"/>
              <w:bottom w:val="nil"/>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3</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Penyusun Tim Penilai proposal yang disahkan oleh</w:t>
            </w:r>
            <w:r>
              <w:rPr>
                <w:rStyle w:val="Bodytext20"/>
                <w:rFonts w:cstheme="minorHAnsi"/>
                <w:color w:val="000000"/>
                <w:spacing w:val="0"/>
                <w:sz w:val="18"/>
                <w:szCs w:val="18"/>
              </w:rPr>
              <w:t xml:space="preserve"> </w:t>
            </w:r>
            <w:r w:rsidRPr="0093775F">
              <w:rPr>
                <w:rStyle w:val="Bodytext20"/>
                <w:rFonts w:cstheme="minorHAnsi"/>
                <w:color w:val="000000"/>
                <w:spacing w:val="0"/>
                <w:sz w:val="18"/>
                <w:szCs w:val="18"/>
              </w:rPr>
              <w:t>Rektor IAIN Jember</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Kepala</w:t>
            </w:r>
          </w:p>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WRI</w:t>
            </w: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w:t>
            </w:r>
          </w:p>
        </w:tc>
        <w:tc>
          <w:tcPr>
            <w:tcW w:w="1907"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Draft Usulan Tim Penilai</w:t>
            </w:r>
          </w:p>
        </w:tc>
        <w:tc>
          <w:tcPr>
            <w:tcW w:w="58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jc w:val="center"/>
              <w:rPr>
                <w:rFonts w:asciiTheme="minorHAnsi" w:hAnsiTheme="minorHAnsi" w:cstheme="minorHAnsi"/>
                <w:color w:val="auto"/>
                <w:sz w:val="18"/>
                <w:szCs w:val="18"/>
              </w:rPr>
            </w:pPr>
          </w:p>
        </w:tc>
        <w:tc>
          <w:tcPr>
            <w:tcW w:w="155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7A18C7">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SK Tim Penilai</w:t>
            </w:r>
            <w:r w:rsidR="007A18C7">
              <w:rPr>
                <w:rStyle w:val="Bodytext20"/>
                <w:rFonts w:cstheme="minorHAnsi"/>
                <w:color w:val="000000"/>
                <w:spacing w:val="0"/>
                <w:sz w:val="18"/>
                <w:szCs w:val="18"/>
              </w:rPr>
              <w:t xml:space="preserve"> </w:t>
            </w:r>
            <w:r w:rsidRPr="0093775F">
              <w:rPr>
                <w:rStyle w:val="Bodytext20"/>
                <w:rFonts w:cstheme="minorHAnsi"/>
                <w:color w:val="000000"/>
                <w:spacing w:val="0"/>
                <w:sz w:val="18"/>
                <w:szCs w:val="18"/>
              </w:rPr>
              <w:t>terbentuk oleh Rektor IAIN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4</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Menyampaikan proposal pada</w:t>
            </w:r>
            <w:r>
              <w:rPr>
                <w:rStyle w:val="Bodytext20"/>
                <w:rFonts w:cstheme="minorHAnsi"/>
                <w:color w:val="000000"/>
                <w:spacing w:val="0"/>
                <w:sz w:val="18"/>
                <w:szCs w:val="18"/>
              </w:rPr>
              <w:t xml:space="preserve"> </w:t>
            </w:r>
            <w:r w:rsidRPr="0093775F">
              <w:rPr>
                <w:rStyle w:val="Bodytext20"/>
                <w:rFonts w:cstheme="minorHAnsi"/>
                <w:color w:val="000000"/>
                <w:spacing w:val="0"/>
                <w:sz w:val="18"/>
                <w:szCs w:val="18"/>
              </w:rPr>
              <w:t>Tim Penilai proposal</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Tim</w:t>
            </w:r>
          </w:p>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penila</w:t>
            </w:r>
            <w:r>
              <w:rPr>
                <w:rStyle w:val="Bodytext20"/>
                <w:rFonts w:cstheme="minorHAnsi"/>
                <w:color w:val="000000"/>
                <w:spacing w:val="0"/>
                <w:sz w:val="18"/>
                <w:szCs w:val="18"/>
              </w:rPr>
              <w:t>i</w:t>
            </w:r>
          </w:p>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ind w:left="-74" w:right="-74"/>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1 Proposal beridentitas untuk LP2M dan 1 proposal tanpa identitas</w:t>
            </w:r>
            <w:r>
              <w:rPr>
                <w:rStyle w:val="Bodytext20"/>
                <w:rFonts w:cstheme="minorHAnsi"/>
                <w:color w:val="000000"/>
                <w:spacing w:val="0"/>
                <w:sz w:val="18"/>
                <w:szCs w:val="18"/>
              </w:rPr>
              <w:t xml:space="preserve"> </w:t>
            </w:r>
            <w:r w:rsidRPr="0093775F">
              <w:rPr>
                <w:rStyle w:val="Bodytext20"/>
                <w:rFonts w:cstheme="minorHAnsi"/>
                <w:color w:val="000000"/>
                <w:spacing w:val="0"/>
                <w:sz w:val="18"/>
                <w:szCs w:val="18"/>
              </w:rPr>
              <w:t>untuk tim penilai</w:t>
            </w:r>
          </w:p>
        </w:tc>
        <w:tc>
          <w:tcPr>
            <w:tcW w:w="58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jc w:val="center"/>
              <w:rPr>
                <w:rFonts w:asciiTheme="minorHAnsi" w:hAnsiTheme="minorHAnsi" w:cstheme="minorHAnsi"/>
                <w:color w:val="auto"/>
                <w:sz w:val="18"/>
                <w:szCs w:val="18"/>
              </w:rPr>
            </w:pPr>
          </w:p>
        </w:tc>
        <w:tc>
          <w:tcPr>
            <w:tcW w:w="155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Proposal tersampaikan kepada Tim Penilai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5</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Memberikan penilaian terhadap proposal penelitian</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Tim</w:t>
            </w:r>
          </w:p>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penilai</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ind w:left="-74" w:right="-74"/>
              <w:jc w:val="center"/>
              <w:rPr>
                <w:rFonts w:asciiTheme="minorHAnsi" w:hAnsiTheme="minorHAnsi" w:cstheme="minorHAnsi"/>
                <w:color w:val="auto"/>
                <w:sz w:val="18"/>
                <w:szCs w:val="18"/>
              </w:rPr>
            </w:pP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ind w:left="-74" w:right="-74"/>
              <w:jc w:val="center"/>
              <w:rPr>
                <w:rFonts w:asciiTheme="minorHAnsi" w:hAnsiTheme="minorHAnsi" w:cstheme="minorHAnsi"/>
                <w:color w:val="auto"/>
                <w:sz w:val="18"/>
                <w:szCs w:val="18"/>
              </w:rPr>
            </w:pPr>
          </w:p>
        </w:tc>
        <w:tc>
          <w:tcPr>
            <w:tcW w:w="1907"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Bersifat</w:t>
            </w:r>
          </w:p>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independen</w:t>
            </w:r>
          </w:p>
        </w:tc>
        <w:tc>
          <w:tcPr>
            <w:tcW w:w="58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firstLine="0"/>
              <w:jc w:val="center"/>
              <w:rPr>
                <w:rFonts w:cstheme="minorHAnsi"/>
                <w:spacing w:val="0"/>
                <w:sz w:val="18"/>
                <w:szCs w:val="18"/>
              </w:rPr>
            </w:pPr>
            <w:r w:rsidRPr="0093775F">
              <w:rPr>
                <w:rStyle w:val="Bodytext20"/>
                <w:rFonts w:cstheme="minorHAnsi"/>
                <w:color w:val="000000"/>
                <w:spacing w:val="0"/>
                <w:sz w:val="18"/>
                <w:szCs w:val="18"/>
              </w:rPr>
              <w:t>3</w:t>
            </w:r>
          </w:p>
          <w:p w:rsidR="0093775F" w:rsidRPr="0093775F" w:rsidRDefault="0093775F" w:rsidP="0093775F">
            <w:pPr>
              <w:pStyle w:val="Bodytext21"/>
              <w:shd w:val="clear" w:color="auto" w:fill="auto"/>
              <w:spacing w:line="240" w:lineRule="auto"/>
              <w:ind w:firstLine="0"/>
              <w:jc w:val="center"/>
              <w:rPr>
                <w:rFonts w:cstheme="minorHAnsi"/>
                <w:spacing w:val="0"/>
                <w:sz w:val="18"/>
                <w:szCs w:val="18"/>
              </w:rPr>
            </w:pPr>
            <w:r w:rsidRPr="0093775F">
              <w:rPr>
                <w:rStyle w:val="Bodytext20"/>
                <w:rFonts w:cstheme="minorHAnsi"/>
                <w:color w:val="000000"/>
                <w:spacing w:val="0"/>
                <w:sz w:val="18"/>
                <w:szCs w:val="18"/>
              </w:rPr>
              <w:t>Minggu</w:t>
            </w:r>
          </w:p>
        </w:tc>
        <w:tc>
          <w:tcPr>
            <w:tcW w:w="155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2"/>
                <w:sz w:val="18"/>
                <w:szCs w:val="18"/>
              </w:rPr>
            </w:pPr>
            <w:r w:rsidRPr="0093775F">
              <w:rPr>
                <w:rStyle w:val="Bodytext20"/>
                <w:rFonts w:cstheme="minorHAnsi"/>
                <w:color w:val="000000"/>
                <w:spacing w:val="-2"/>
                <w:sz w:val="18"/>
                <w:szCs w:val="18"/>
              </w:rPr>
              <w:t>Adanya nilai proposal</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6</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Menyampaikan hasil penilaian Tim kepada LP2M</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Tim</w:t>
            </w:r>
          </w:p>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penilai</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LP2M</w:t>
            </w: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i</w:t>
            </w:r>
          </w:p>
        </w:tc>
        <w:tc>
          <w:tcPr>
            <w:tcW w:w="1907"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Hasil Nilai dari Tim</w:t>
            </w:r>
          </w:p>
        </w:tc>
        <w:tc>
          <w:tcPr>
            <w:tcW w:w="58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firstLine="0"/>
              <w:jc w:val="center"/>
              <w:rPr>
                <w:rFonts w:cstheme="minorHAnsi"/>
                <w:spacing w:val="0"/>
                <w:sz w:val="18"/>
                <w:szCs w:val="18"/>
              </w:rPr>
            </w:pPr>
            <w:r w:rsidRPr="0093775F">
              <w:rPr>
                <w:rStyle w:val="Bodytext20"/>
                <w:rFonts w:cstheme="minorHAnsi"/>
                <w:color w:val="000000"/>
                <w:spacing w:val="0"/>
                <w:sz w:val="18"/>
                <w:szCs w:val="18"/>
              </w:rPr>
              <w:t>1 hari</w:t>
            </w:r>
          </w:p>
        </w:tc>
        <w:tc>
          <w:tcPr>
            <w:tcW w:w="155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spacing w:val="0"/>
                <w:sz w:val="18"/>
                <w:szCs w:val="18"/>
              </w:rPr>
            </w:pPr>
            <w:r w:rsidRPr="0093775F">
              <w:rPr>
                <w:rStyle w:val="Bodytext20"/>
                <w:rFonts w:cstheme="minorHAnsi"/>
                <w:color w:val="000000"/>
                <w:spacing w:val="0"/>
                <w:sz w:val="18"/>
                <w:szCs w:val="18"/>
              </w:rPr>
              <w:t>Nilai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7</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Rekapitulasi nilai proposal</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pacing w:line="240" w:lineRule="auto"/>
              <w:ind w:left="-74" w:right="-74" w:firstLine="0"/>
              <w:jc w:val="center"/>
              <w:rPr>
                <w:rFonts w:cstheme="minorHAnsi"/>
                <w:color w:val="000000"/>
                <w:spacing w:val="0"/>
                <w:sz w:val="18"/>
                <w:szCs w:val="18"/>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pacing w:line="240" w:lineRule="auto"/>
              <w:ind w:left="-74" w:right="-74" w:firstLine="0"/>
              <w:jc w:val="center"/>
              <w:rPr>
                <w:rFonts w:cstheme="minorHAnsi"/>
                <w:color w:val="000000"/>
                <w:spacing w:val="0"/>
                <w:sz w:val="18"/>
                <w:szCs w:val="18"/>
                <w:shd w:val="clear" w:color="auto" w:fill="FFFFFF"/>
              </w:rPr>
            </w:pPr>
          </w:p>
        </w:tc>
        <w:tc>
          <w:tcPr>
            <w:tcW w:w="1907"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Nilai dari tim</w:t>
            </w:r>
          </w:p>
        </w:tc>
        <w:tc>
          <w:tcPr>
            <w:tcW w:w="58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3 hari</w:t>
            </w:r>
          </w:p>
        </w:tc>
        <w:tc>
          <w:tcPr>
            <w:tcW w:w="155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Rekap nilai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8</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Rapat penentuan nominasi</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pacing w:line="240" w:lineRule="auto"/>
              <w:ind w:left="-74" w:right="-74" w:firstLine="0"/>
              <w:jc w:val="center"/>
              <w:rPr>
                <w:rFonts w:cstheme="minorHAnsi"/>
                <w:color w:val="000000"/>
                <w:spacing w:val="0"/>
                <w:sz w:val="18"/>
                <w:szCs w:val="18"/>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pacing w:line="240" w:lineRule="auto"/>
              <w:ind w:left="-74" w:right="-74" w:firstLine="0"/>
              <w:jc w:val="center"/>
              <w:rPr>
                <w:rFonts w:cstheme="minorHAnsi"/>
                <w:color w:val="000000"/>
                <w:spacing w:val="0"/>
                <w:sz w:val="18"/>
                <w:szCs w:val="18"/>
                <w:shd w:val="clear" w:color="auto" w:fill="FFFFFF"/>
              </w:rPr>
            </w:pPr>
          </w:p>
        </w:tc>
        <w:tc>
          <w:tcPr>
            <w:tcW w:w="1907"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Daftar Nilai</w:t>
            </w:r>
          </w:p>
        </w:tc>
        <w:tc>
          <w:tcPr>
            <w:tcW w:w="58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1 hari</w:t>
            </w:r>
          </w:p>
        </w:tc>
        <w:tc>
          <w:tcPr>
            <w:tcW w:w="1559"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Nominator</w:t>
            </w:r>
            <w:r>
              <w:rPr>
                <w:rStyle w:val="Bodytext20"/>
                <w:rFonts w:cstheme="minorHAnsi"/>
                <w:color w:val="000000"/>
                <w:spacing w:val="0"/>
                <w:sz w:val="18"/>
                <w:szCs w:val="18"/>
              </w:rPr>
              <w:t xml:space="preserve"> </w:t>
            </w:r>
            <w:r w:rsidRPr="0093775F">
              <w:rPr>
                <w:rStyle w:val="Bodytext20"/>
                <w:rFonts w:cstheme="minorHAnsi"/>
                <w:color w:val="000000"/>
                <w:spacing w:val="0"/>
                <w:sz w:val="18"/>
                <w:szCs w:val="18"/>
              </w:rPr>
              <w:t>peneliti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r w:rsidR="0093775F" w:rsidRPr="0093775F" w:rsidTr="007A18C7">
        <w:trPr>
          <w:trHeight w:val="20"/>
        </w:trPr>
        <w:tc>
          <w:tcPr>
            <w:tcW w:w="289" w:type="dxa"/>
            <w:tcBorders>
              <w:top w:val="single" w:sz="4" w:space="0" w:color="auto"/>
              <w:left w:val="single" w:sz="4" w:space="0" w:color="auto"/>
              <w:bottom w:val="single" w:sz="4" w:space="0" w:color="auto"/>
            </w:tcBorders>
          </w:tcPr>
          <w:p w:rsidR="0093775F" w:rsidRPr="0093775F" w:rsidRDefault="0093775F" w:rsidP="009B2B46">
            <w:pPr>
              <w:pStyle w:val="Bodytext21"/>
              <w:shd w:val="clear" w:color="auto" w:fill="auto"/>
              <w:spacing w:line="240" w:lineRule="auto"/>
              <w:ind w:firstLine="0"/>
              <w:jc w:val="left"/>
              <w:rPr>
                <w:rStyle w:val="Bodytext218pt"/>
                <w:rFonts w:cstheme="minorHAnsi"/>
                <w:color w:val="000000"/>
                <w:w w:val="100"/>
                <w:sz w:val="18"/>
                <w:szCs w:val="18"/>
              </w:rPr>
            </w:pPr>
            <w:r w:rsidRPr="0093775F">
              <w:rPr>
                <w:rStyle w:val="Bodytext218pt"/>
                <w:rFonts w:cstheme="minorHAnsi"/>
                <w:color w:val="000000"/>
                <w:w w:val="100"/>
                <w:sz w:val="18"/>
                <w:szCs w:val="18"/>
              </w:rPr>
              <w:t>9</w:t>
            </w:r>
          </w:p>
        </w:tc>
        <w:tc>
          <w:tcPr>
            <w:tcW w:w="2410"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Pengumuman hasil seleksi proposal Penelitian</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hd w:val="clear" w:color="auto" w:fill="auto"/>
              <w:spacing w:line="240" w:lineRule="auto"/>
              <w:ind w:left="-74" w:right="-74"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pacing w:line="240" w:lineRule="auto"/>
              <w:ind w:left="-74" w:right="-74" w:firstLine="0"/>
              <w:jc w:val="center"/>
              <w:rPr>
                <w:rFonts w:cstheme="minorHAnsi"/>
                <w:color w:val="000000"/>
                <w:spacing w:val="0"/>
                <w:sz w:val="18"/>
                <w:szCs w:val="18"/>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93775F" w:rsidRPr="0093775F" w:rsidRDefault="0093775F" w:rsidP="0093775F">
            <w:pPr>
              <w:pStyle w:val="Bodytext21"/>
              <w:spacing w:line="240" w:lineRule="auto"/>
              <w:ind w:left="-74" w:right="-74" w:firstLine="0"/>
              <w:jc w:val="center"/>
              <w:rPr>
                <w:rFonts w:cstheme="minorHAnsi"/>
                <w:color w:val="000000"/>
                <w:spacing w:val="0"/>
                <w:sz w:val="18"/>
                <w:szCs w:val="18"/>
                <w:shd w:val="clear" w:color="auto" w:fill="FFFFFF"/>
              </w:rPr>
            </w:pPr>
          </w:p>
        </w:tc>
        <w:tc>
          <w:tcPr>
            <w:tcW w:w="1907" w:type="dxa"/>
            <w:tcBorders>
              <w:top w:val="single" w:sz="4" w:space="0" w:color="auto"/>
              <w:left w:val="single" w:sz="4" w:space="0" w:color="auto"/>
              <w:bottom w:val="single" w:sz="4" w:space="0" w:color="auto"/>
              <w:right w:val="nil"/>
            </w:tcBorders>
            <w:shd w:val="clear" w:color="auto" w:fill="auto"/>
          </w:tcPr>
          <w:p w:rsidR="0093775F" w:rsidRPr="0093775F" w:rsidRDefault="0093775F" w:rsidP="00B45C1D">
            <w:pPr>
              <w:pStyle w:val="Bodytext21"/>
              <w:spacing w:line="240" w:lineRule="auto"/>
              <w:jc w:val="left"/>
              <w:rPr>
                <w:rFonts w:cstheme="minorHAnsi"/>
                <w:color w:val="000000"/>
                <w:spacing w:val="0"/>
                <w:sz w:val="18"/>
                <w:szCs w:val="18"/>
                <w:shd w:val="clear" w:color="auto" w:fill="FFFFFF"/>
              </w:rPr>
            </w:pPr>
          </w:p>
        </w:tc>
        <w:tc>
          <w:tcPr>
            <w:tcW w:w="589" w:type="dxa"/>
            <w:tcBorders>
              <w:top w:val="single" w:sz="4" w:space="0" w:color="auto"/>
              <w:left w:val="single" w:sz="4" w:space="0" w:color="auto"/>
              <w:bottom w:val="single" w:sz="4" w:space="0" w:color="auto"/>
              <w:right w:val="nil"/>
            </w:tcBorders>
            <w:shd w:val="clear" w:color="auto" w:fill="auto"/>
          </w:tcPr>
          <w:p w:rsidR="0093775F" w:rsidRPr="0093775F" w:rsidRDefault="0093775F" w:rsidP="0093775F">
            <w:pPr>
              <w:pStyle w:val="Bodytext21"/>
              <w:shd w:val="clear" w:color="auto" w:fill="auto"/>
              <w:spacing w:line="240" w:lineRule="auto"/>
              <w:ind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1</w:t>
            </w:r>
          </w:p>
          <w:p w:rsidR="0093775F" w:rsidRPr="0093775F" w:rsidRDefault="0093775F" w:rsidP="0093775F">
            <w:pPr>
              <w:pStyle w:val="Bodytext21"/>
              <w:shd w:val="clear" w:color="auto" w:fill="auto"/>
              <w:spacing w:line="240" w:lineRule="auto"/>
              <w:ind w:firstLine="0"/>
              <w:jc w:val="center"/>
              <w:rPr>
                <w:rFonts w:cstheme="minorHAnsi"/>
                <w:color w:val="000000"/>
                <w:spacing w:val="0"/>
                <w:sz w:val="18"/>
                <w:szCs w:val="18"/>
                <w:shd w:val="clear" w:color="auto" w:fill="FFFFFF"/>
              </w:rPr>
            </w:pPr>
            <w:r w:rsidRPr="0093775F">
              <w:rPr>
                <w:rStyle w:val="Bodytext20"/>
                <w:rFonts w:cstheme="minorHAnsi"/>
                <w:color w:val="000000"/>
                <w:spacing w:val="0"/>
                <w:sz w:val="18"/>
                <w:szCs w:val="18"/>
              </w:rPr>
              <w:t>Minggu</w:t>
            </w:r>
          </w:p>
        </w:tc>
        <w:tc>
          <w:tcPr>
            <w:tcW w:w="1559" w:type="dxa"/>
            <w:tcBorders>
              <w:top w:val="single" w:sz="4" w:space="0" w:color="auto"/>
              <w:left w:val="single" w:sz="4" w:space="0" w:color="auto"/>
              <w:bottom w:val="single" w:sz="4" w:space="0" w:color="auto"/>
              <w:right w:val="nil"/>
            </w:tcBorders>
            <w:shd w:val="clear" w:color="auto" w:fill="auto"/>
          </w:tcPr>
          <w:p w:rsidR="0093775F" w:rsidRPr="0093775F" w:rsidRDefault="0093775F" w:rsidP="00B45C1D">
            <w:pPr>
              <w:pStyle w:val="Bodytext21"/>
              <w:shd w:val="clear" w:color="auto" w:fill="auto"/>
              <w:spacing w:line="240" w:lineRule="auto"/>
              <w:ind w:firstLine="0"/>
              <w:jc w:val="left"/>
              <w:rPr>
                <w:rFonts w:cstheme="minorHAnsi"/>
                <w:color w:val="000000"/>
                <w:spacing w:val="0"/>
                <w:sz w:val="18"/>
                <w:szCs w:val="18"/>
                <w:shd w:val="clear" w:color="auto" w:fill="FFFFFF"/>
              </w:rPr>
            </w:pPr>
            <w:r w:rsidRPr="0093775F">
              <w:rPr>
                <w:rStyle w:val="Bodytext20"/>
                <w:rFonts w:cstheme="minorHAnsi"/>
                <w:color w:val="000000"/>
                <w:spacing w:val="0"/>
                <w:sz w:val="18"/>
                <w:szCs w:val="18"/>
              </w:rPr>
              <w:t>Peneliti terpilih</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93775F" w:rsidRPr="0093775F" w:rsidRDefault="0093775F" w:rsidP="009B2B46">
            <w:pPr>
              <w:rPr>
                <w:rFonts w:asciiTheme="minorHAnsi" w:hAnsiTheme="minorHAnsi" w:cstheme="minorHAnsi"/>
                <w:color w:val="auto"/>
                <w:sz w:val="18"/>
                <w:szCs w:val="18"/>
              </w:rPr>
            </w:pPr>
          </w:p>
        </w:tc>
      </w:tr>
    </w:tbl>
    <w:p w:rsidR="009B2B46" w:rsidRDefault="009B2B46">
      <w:pPr>
        <w:widowControl/>
        <w:spacing w:after="200" w:line="276" w:lineRule="auto"/>
      </w:pPr>
      <w:r>
        <w:br w:type="page"/>
      </w:r>
    </w:p>
    <w:p w:rsidR="00D95974" w:rsidRDefault="00D95974" w:rsidP="00A94DA5">
      <w:pPr>
        <w:jc w:val="center"/>
      </w:pPr>
      <w:r>
        <w:lastRenderedPageBreak/>
        <w:t xml:space="preserve">FLOWCHART SOP PENGAJUAN </w:t>
      </w:r>
      <w:r w:rsidR="00A94DA5">
        <w:t>PROPOSAL BANTUAN</w:t>
      </w:r>
      <w:r>
        <w:t xml:space="preserve"> PENELITIAN</w:t>
      </w:r>
    </w:p>
    <w:p w:rsidR="00D95974" w:rsidRDefault="00D95974"/>
    <w:p w:rsidR="00D95974" w:rsidRDefault="00ED71B4">
      <w:r>
        <w:rPr>
          <w:noProof/>
        </w:rPr>
        <w:pict>
          <v:group id="_x0000_s1242" style="position:absolute;margin-left:82.1pt;margin-top:11.45pt;width:275.1pt;height:285.55pt;z-index:251825152" coordorigin="3627,2483" coordsize="5502,5711">
            <v:roundrect id="_x0000_s1223" style="position:absolute;left:5638;top:2483;width:1481;height:353;mso-position-horizontal:center" arcsize=".5">
              <v:textbox style="mso-next-textbox:#_x0000_s1223"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224" style="position:absolute;left:3821;top:3316;width:5116;height:350;mso-position-horizontal:center">
              <v:textbox style="mso-next-textbox:#_x0000_s1224"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PENGUMUMAN PENELITIAN YANG DIDANAI DIPA</w:t>
                    </w:r>
                  </w:p>
                </w:txbxContent>
              </v:textbox>
            </v:rect>
            <v:shape id="_x0000_s1225" type="#_x0000_t32" style="position:absolute;left:6381;top:2850;width:0;height:482;mso-position-horizontal:center" o:connectortype="straight">
              <v:stroke endarrow="block" endarrowwidth="narrow"/>
            </v:shape>
            <v:rect id="_x0000_s1226" style="position:absolute;left:4919;top:3922;width:2918;height:350;mso-position-horizontal:center">
              <v:textbox style="mso-next-textbox:#_x0000_s1226"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PENERIMAAN PROPOSAL</w:t>
                    </w:r>
                  </w:p>
                </w:txbxContent>
              </v:textbox>
            </v:rect>
            <v:shape id="_x0000_s1227" type="#_x0000_t32" style="position:absolute;left:6380;top:3648;width:0;height:255;mso-position-horizontal:center" o:connectortype="straight">
              <v:stroke endarrow="block" endarrowwidth="narrow"/>
            </v:shape>
            <v:rect id="_x0000_s1228" style="position:absolute;left:3627;top:4628;width:5502;height:307;mso-position-horizontal:center">
              <v:textbox style="mso-next-textbox:#_x0000_s1228"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MENYUSUN DAN MENETAPKAN TIM PENILAI PROPOSAL</w:t>
                    </w:r>
                  </w:p>
                </w:txbxContent>
              </v:textbox>
            </v:rect>
            <v:rect id="_x0000_s1229" style="position:absolute;left:5081;top:5191;width:2596;height:350;mso-position-horizontal:center">
              <v:textbox style="mso-next-textbox:#_x0000_s1229"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 xml:space="preserve">PENILAIAN PROPOSAL </w:t>
                    </w:r>
                  </w:p>
                </w:txbxContent>
              </v:textbox>
            </v:rect>
            <v:shape id="_x0000_s1230" type="#_x0000_t32" style="position:absolute;left:6380;top:4927;width:0;height:255;mso-position-horizontal:center" o:connectortype="straight">
              <v:stroke endarrow="block" endarrowwidth="narrow"/>
            </v:shape>
            <v:rect id="_x0000_s1231" style="position:absolute;left:4921;top:6399;width:2914;height:404;mso-position-horizontal:center">
              <v:textbox style="mso-next-textbox:#_x0000_s1231"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PENENTUAN NOMINASI</w:t>
                    </w:r>
                  </w:p>
                </w:txbxContent>
              </v:textbox>
            </v:rect>
            <v:shape id="_x0000_s1232" type="#_x0000_t32" style="position:absolute;left:6380;top:6133;width:0;height:255;mso-position-horizontal:center" o:connectortype="straight">
              <v:stroke endarrow="block" endarrowwidth="narrow"/>
            </v:shape>
            <v:roundrect id="_x0000_s1233" style="position:absolute;left:5637;top:7841;width:1481;height:353;mso-position-horizontal:center" arcsize=".5">
              <v:textbox style="mso-next-textbox:#_x0000_s1233"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234" type="#_x0000_t32" style="position:absolute;left:6379;top:7407;width:0;height:438;mso-position-horizontal:center" o:connectortype="straight">
              <v:stroke endarrow="block" endarrowwidth="narrow"/>
            </v:shape>
            <v:shape id="_x0000_s1235" type="#_x0000_t32" style="position:absolute;left:6380;top:4366;width:0;height:255;mso-position-horizontal:center" o:connectortype="straight">
              <v:stroke endarrow="block" endarrowwidth="narrow"/>
            </v:shape>
            <v:rect id="_x0000_s1236" style="position:absolute;left:4710;top:7050;width:3340;height:350;mso-position-horizontal:center">
              <v:textbox style="mso-next-textbox:#_x0000_s1236"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PENGUMUMAN HASIL SELEKSI</w:t>
                    </w:r>
                  </w:p>
                </w:txbxContent>
              </v:textbox>
            </v:rect>
            <v:shape id="_x0000_s1237" type="#_x0000_t32" style="position:absolute;left:6376;top:6797;width:0;height:255;mso-position-horizontal:center" o:connectortype="straight">
              <v:stroke endarrow="block" endarrowwidth="narrow"/>
            </v:shape>
            <v:rect id="_x0000_s1240" style="position:absolute;left:4707;top:5783;width:3344;height:350;mso-position-horizontal:center">
              <v:textbox style="mso-next-textbox:#_x0000_s1240" inset="0,0,0,0">
                <w:txbxContent>
                  <w:p w:rsidR="00CA217C" w:rsidRPr="00E577FA" w:rsidRDefault="00CA217C" w:rsidP="002503C2">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REKAPITULASI NILAI PROPOSAL</w:t>
                    </w:r>
                  </w:p>
                </w:txbxContent>
              </v:textbox>
            </v:rect>
            <v:shape id="_x0000_s1241" type="#_x0000_t32" style="position:absolute;left:6380;top:5528;width:0;height:255;mso-position-horizontal:center" o:connectortype="straight">
              <v:stroke endarrow="block" endarrowwidth="narrow"/>
            </v:shape>
          </v:group>
        </w:pict>
      </w:r>
    </w:p>
    <w:p w:rsidR="001224DB" w:rsidRDefault="001224DB"/>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B72410" w:rsidRPr="00B72410" w:rsidRDefault="00B72410">
      <w:pPr>
        <w:rPr>
          <w:sz w:val="20"/>
          <w:szCs w:val="20"/>
        </w:rPr>
      </w:pPr>
    </w:p>
    <w:p w:rsidR="00A94DA5" w:rsidRDefault="00A94DA5"/>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07392"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18"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C5345B" w:rsidRPr="00C5345B">
              <w:rPr>
                <w:rFonts w:asciiTheme="minorHAnsi" w:eastAsia="Arial Narrow" w:hAnsiTheme="minorHAnsi" w:cstheme="minorHAnsi"/>
                <w:b/>
                <w:szCs w:val="18"/>
              </w:rPr>
              <w:t>PENGENDALIAN MUTU PELAKSANAAN DAN PELAPORAN HASIL PENELITIAN</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528"/>
      </w:tblGrid>
      <w:tr w:rsidR="009B2B46" w:rsidRPr="00336DC7" w:rsidTr="009B2B46">
        <w:tc>
          <w:tcPr>
            <w:tcW w:w="3261" w:type="dxa"/>
            <w:tcBorders>
              <w:top w:val="single" w:sz="6" w:space="0" w:color="auto"/>
              <w:left w:val="single" w:sz="6" w:space="0" w:color="auto"/>
              <w:bottom w:val="single" w:sz="6" w:space="0" w:color="auto"/>
              <w:right w:val="single" w:sz="6" w:space="0" w:color="auto"/>
            </w:tcBorders>
          </w:tcPr>
          <w:p w:rsidR="009B2B46" w:rsidRPr="00336DC7" w:rsidRDefault="009B2B46" w:rsidP="007A18C7">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DASA</w:t>
            </w:r>
            <w:r w:rsidRPr="00336DC7">
              <w:rPr>
                <w:rFonts w:asciiTheme="minorHAnsi" w:eastAsia="Arial Narrow" w:hAnsiTheme="minorHAnsi" w:cstheme="minorHAnsi"/>
                <w:b/>
                <w:position w:val="-1"/>
                <w:sz w:val="20"/>
                <w:szCs w:val="20"/>
              </w:rPr>
              <w:t>R</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spacing w:val="1"/>
                <w:position w:val="-1"/>
                <w:sz w:val="20"/>
                <w:szCs w:val="20"/>
              </w:rPr>
              <w:t>H</w:t>
            </w:r>
            <w:r w:rsidRPr="00336DC7">
              <w:rPr>
                <w:rFonts w:asciiTheme="minorHAnsi" w:eastAsia="Arial Narrow" w:hAnsiTheme="minorHAnsi" w:cstheme="minorHAnsi"/>
                <w:b/>
                <w:spacing w:val="-1"/>
                <w:position w:val="-1"/>
                <w:sz w:val="20"/>
                <w:szCs w:val="20"/>
              </w:rPr>
              <w:t>UKU</w:t>
            </w:r>
            <w:r w:rsidRPr="00336DC7">
              <w:rPr>
                <w:rFonts w:asciiTheme="minorHAnsi" w:eastAsia="Arial Narrow" w:hAnsiTheme="minorHAnsi" w:cstheme="minorHAnsi"/>
                <w:b/>
                <w:position w:val="-1"/>
                <w:sz w:val="20"/>
                <w:szCs w:val="20"/>
              </w:rPr>
              <w:t>M:</w:t>
            </w:r>
          </w:p>
          <w:p w:rsidR="00C5345B" w:rsidRPr="00C5345B" w:rsidRDefault="00C5345B" w:rsidP="007A18C7">
            <w:pPr>
              <w:pStyle w:val="ListParagraph"/>
              <w:numPr>
                <w:ilvl w:val="0"/>
                <w:numId w:val="27"/>
              </w:numPr>
              <w:tabs>
                <w:tab w:val="left" w:pos="176"/>
              </w:tabs>
              <w:spacing w:line="240" w:lineRule="auto"/>
              <w:ind w:left="176" w:hanging="284"/>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UU Nomor 39 tahun 2008</w:t>
            </w:r>
          </w:p>
          <w:p w:rsidR="00C5345B" w:rsidRPr="00C5345B" w:rsidRDefault="00C5345B" w:rsidP="007A18C7">
            <w:pPr>
              <w:pStyle w:val="ListParagraph"/>
              <w:tabs>
                <w:tab w:val="left" w:pos="176"/>
              </w:tabs>
              <w:spacing w:line="240" w:lineRule="auto"/>
              <w:ind w:left="176"/>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Kementerian Negara</w:t>
            </w:r>
          </w:p>
          <w:p w:rsidR="00C5345B" w:rsidRPr="00C5345B" w:rsidRDefault="00C5345B" w:rsidP="007A18C7">
            <w:pPr>
              <w:pStyle w:val="ListParagraph"/>
              <w:numPr>
                <w:ilvl w:val="0"/>
                <w:numId w:val="27"/>
              </w:numPr>
              <w:tabs>
                <w:tab w:val="left" w:pos="176"/>
              </w:tabs>
              <w:spacing w:line="240" w:lineRule="auto"/>
              <w:ind w:left="176" w:hanging="284"/>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UU No 25 tahun 2009 tentang Pelayanan Publik</w:t>
            </w:r>
          </w:p>
          <w:p w:rsidR="00C5345B" w:rsidRPr="00C5345B" w:rsidRDefault="00C5345B" w:rsidP="007A18C7">
            <w:pPr>
              <w:pStyle w:val="ListParagraph"/>
              <w:numPr>
                <w:ilvl w:val="0"/>
                <w:numId w:val="27"/>
              </w:numPr>
              <w:tabs>
                <w:tab w:val="left" w:pos="176"/>
              </w:tabs>
              <w:spacing w:line="240" w:lineRule="auto"/>
              <w:ind w:left="176" w:hanging="284"/>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Pedoman Penyusunan SOP di Lingkungan Kementerian Agama</w:t>
            </w:r>
          </w:p>
          <w:p w:rsidR="00C5345B" w:rsidRPr="00C5345B" w:rsidRDefault="00C5345B" w:rsidP="007A18C7">
            <w:pPr>
              <w:pStyle w:val="ListParagraph"/>
              <w:numPr>
                <w:ilvl w:val="0"/>
                <w:numId w:val="27"/>
              </w:numPr>
              <w:tabs>
                <w:tab w:val="left" w:pos="176"/>
              </w:tabs>
              <w:spacing w:line="240" w:lineRule="auto"/>
              <w:ind w:left="176" w:hanging="284"/>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STATUTA IAIN Jember</w:t>
            </w:r>
          </w:p>
          <w:p w:rsidR="00C5345B" w:rsidRPr="00C5345B" w:rsidRDefault="00C5345B" w:rsidP="007A18C7">
            <w:pPr>
              <w:pStyle w:val="ListParagraph"/>
              <w:numPr>
                <w:ilvl w:val="0"/>
                <w:numId w:val="27"/>
              </w:numPr>
              <w:tabs>
                <w:tab w:val="left" w:pos="176"/>
              </w:tabs>
              <w:spacing w:line="240" w:lineRule="auto"/>
              <w:ind w:left="176" w:hanging="284"/>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Ortaker IAIN Jember</w:t>
            </w:r>
          </w:p>
          <w:p w:rsidR="009B2B46" w:rsidRPr="00336DC7" w:rsidRDefault="00C5345B" w:rsidP="007A18C7">
            <w:pPr>
              <w:pStyle w:val="ListParagraph"/>
              <w:numPr>
                <w:ilvl w:val="0"/>
                <w:numId w:val="27"/>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C5345B">
              <w:rPr>
                <w:rFonts w:asciiTheme="minorHAnsi" w:eastAsia="Arial Narrow" w:hAnsiTheme="minorHAnsi" w:cstheme="minorHAnsi"/>
                <w:spacing w:val="-2"/>
                <w:sz w:val="20"/>
                <w:szCs w:val="20"/>
                <w:lang w:val="id-ID"/>
              </w:rPr>
              <w:t>Pedoman Penyelenggaraan Pendidikan IAIN Jember</w:t>
            </w:r>
          </w:p>
        </w:tc>
        <w:tc>
          <w:tcPr>
            <w:tcW w:w="5528" w:type="dxa"/>
            <w:tcBorders>
              <w:top w:val="single" w:sz="6" w:space="0" w:color="auto"/>
              <w:left w:val="single" w:sz="6" w:space="0" w:color="auto"/>
              <w:right w:val="single" w:sz="6" w:space="0" w:color="auto"/>
            </w:tcBorders>
          </w:tcPr>
          <w:p w:rsidR="009B2B46" w:rsidRPr="00336DC7" w:rsidRDefault="009B2B46" w:rsidP="007A18C7">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KUALIFIKASI PELAKSANA</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Penyampaian Surat Keputusan Bagi Penerima Bantuan Dana Penelitian</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Penyerahan dana penelitian</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Jaminan Mutu Proses Penelitian</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Pelaporan hasil temuan penelitian</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Penyampaian hasil penelitian</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Pengesahan hasil penelitian</w:t>
            </w:r>
          </w:p>
          <w:p w:rsidR="00C5345B"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Pendistribusian</w:t>
            </w:r>
          </w:p>
          <w:p w:rsidR="009B2B46" w:rsidRPr="00C5345B" w:rsidRDefault="00C5345B" w:rsidP="007A18C7">
            <w:pPr>
              <w:pStyle w:val="ListParagraph"/>
              <w:numPr>
                <w:ilvl w:val="0"/>
                <w:numId w:val="29"/>
              </w:numPr>
              <w:spacing w:line="240" w:lineRule="auto"/>
              <w:ind w:left="176" w:hanging="284"/>
              <w:rPr>
                <w:rFonts w:asciiTheme="minorHAnsi" w:hAnsiTheme="minorHAnsi" w:cstheme="minorHAnsi"/>
                <w:sz w:val="20"/>
                <w:szCs w:val="20"/>
                <w:lang w:val="id-ID"/>
              </w:rPr>
            </w:pPr>
            <w:r w:rsidRPr="00C5345B">
              <w:rPr>
                <w:rFonts w:asciiTheme="minorHAnsi" w:hAnsiTheme="minorHAnsi" w:cstheme="minorHAnsi"/>
                <w:sz w:val="20"/>
                <w:szCs w:val="20"/>
                <w:lang w:val="id-ID"/>
              </w:rPr>
              <w:t>Pembayaran</w:t>
            </w:r>
          </w:p>
        </w:tc>
      </w:tr>
      <w:tr w:rsidR="009B2B46" w:rsidRPr="00336DC7" w:rsidTr="009B2B46">
        <w:tc>
          <w:tcPr>
            <w:tcW w:w="3261" w:type="dxa"/>
            <w:tcBorders>
              <w:top w:val="single" w:sz="6" w:space="0" w:color="auto"/>
              <w:left w:val="single" w:sz="6" w:space="0" w:color="auto"/>
              <w:bottom w:val="single" w:sz="6" w:space="0" w:color="auto"/>
              <w:right w:val="single" w:sz="6" w:space="0" w:color="auto"/>
            </w:tcBorders>
          </w:tcPr>
          <w:p w:rsidR="009B2B46" w:rsidRPr="00336DC7" w:rsidRDefault="009B2B46" w:rsidP="007A18C7">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KETERKAITAN</w:t>
            </w:r>
            <w:r w:rsidRPr="00336DC7">
              <w:rPr>
                <w:rFonts w:asciiTheme="minorHAnsi" w:eastAsia="Arial Narrow" w:hAnsiTheme="minorHAnsi" w:cstheme="minorHAnsi"/>
                <w:b/>
                <w:position w:val="-1"/>
                <w:sz w:val="20"/>
                <w:szCs w:val="20"/>
              </w:rPr>
              <w:t>:</w:t>
            </w:r>
          </w:p>
          <w:p w:rsidR="00C5345B" w:rsidRPr="00C5345B" w:rsidRDefault="00C5345B" w:rsidP="007A18C7">
            <w:pPr>
              <w:pStyle w:val="ListParagraph"/>
              <w:numPr>
                <w:ilvl w:val="0"/>
                <w:numId w:val="28"/>
              </w:numPr>
              <w:spacing w:line="240" w:lineRule="auto"/>
              <w:ind w:left="176" w:hanging="284"/>
              <w:jc w:val="left"/>
              <w:rPr>
                <w:rFonts w:asciiTheme="minorHAnsi" w:eastAsia="Arial Narrow" w:hAnsiTheme="minorHAnsi" w:cstheme="minorHAnsi"/>
                <w:sz w:val="20"/>
                <w:szCs w:val="20"/>
                <w:lang w:val="id-ID"/>
              </w:rPr>
            </w:pPr>
            <w:r w:rsidRPr="00C5345B">
              <w:rPr>
                <w:rFonts w:asciiTheme="minorHAnsi" w:eastAsia="Arial Narrow" w:hAnsiTheme="minorHAnsi" w:cstheme="minorHAnsi"/>
                <w:sz w:val="20"/>
                <w:szCs w:val="20"/>
                <w:lang w:val="id-ID"/>
              </w:rPr>
              <w:t>Rektor/Wakil Rektor I IAIN Jember</w:t>
            </w:r>
          </w:p>
          <w:p w:rsidR="009B2B46" w:rsidRPr="00336DC7" w:rsidRDefault="00C5345B" w:rsidP="007A18C7">
            <w:pPr>
              <w:pStyle w:val="ListParagraph"/>
              <w:numPr>
                <w:ilvl w:val="0"/>
                <w:numId w:val="28"/>
              </w:numPr>
              <w:spacing w:line="240" w:lineRule="auto"/>
              <w:ind w:left="176" w:right="0" w:hanging="284"/>
              <w:jc w:val="left"/>
              <w:rPr>
                <w:rFonts w:asciiTheme="minorHAnsi" w:eastAsia="Arial Narrow" w:hAnsiTheme="minorHAnsi" w:cstheme="minorHAnsi"/>
                <w:sz w:val="20"/>
                <w:szCs w:val="20"/>
                <w:lang w:val="id-ID"/>
              </w:rPr>
            </w:pPr>
            <w:r w:rsidRPr="00C5345B">
              <w:rPr>
                <w:rFonts w:asciiTheme="minorHAnsi" w:eastAsia="Arial Narrow" w:hAnsiTheme="minorHAnsi" w:cstheme="minorHAnsi"/>
                <w:sz w:val="20"/>
                <w:szCs w:val="20"/>
                <w:lang w:val="id-ID"/>
              </w:rPr>
              <w:t>Dosen IAIN Jember Bagian Keuangan IAIN Jember</w:t>
            </w:r>
          </w:p>
        </w:tc>
        <w:tc>
          <w:tcPr>
            <w:tcW w:w="5528" w:type="dxa"/>
            <w:tcBorders>
              <w:top w:val="single" w:sz="6" w:space="0" w:color="auto"/>
              <w:left w:val="single" w:sz="6" w:space="0" w:color="auto"/>
              <w:bottom w:val="single" w:sz="6" w:space="0" w:color="auto"/>
              <w:right w:val="single" w:sz="6" w:space="0" w:color="auto"/>
            </w:tcBorders>
          </w:tcPr>
          <w:p w:rsidR="009B2B46" w:rsidRPr="00336DC7" w:rsidRDefault="009B2B46" w:rsidP="007A18C7">
            <w:pPr>
              <w:ind w:left="-74" w:righ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PERALATAN/PERLENGKAPAN</w:t>
            </w:r>
          </w:p>
          <w:p w:rsidR="00C5345B" w:rsidRPr="00C5345B" w:rsidRDefault="00C5345B" w:rsidP="007A18C7">
            <w:pPr>
              <w:pStyle w:val="ListParagraph"/>
              <w:numPr>
                <w:ilvl w:val="0"/>
                <w:numId w:val="30"/>
              </w:numPr>
              <w:spacing w:line="240" w:lineRule="auto"/>
              <w:ind w:left="176" w:hanging="284"/>
              <w:rPr>
                <w:rFonts w:asciiTheme="minorHAnsi" w:eastAsia="Arial Narrow" w:hAnsiTheme="minorHAnsi" w:cstheme="minorHAnsi"/>
                <w:bCs/>
                <w:spacing w:val="-1"/>
                <w:position w:val="-1"/>
                <w:sz w:val="20"/>
                <w:szCs w:val="20"/>
                <w:lang w:val="id-ID"/>
              </w:rPr>
            </w:pPr>
            <w:r w:rsidRPr="00C5345B">
              <w:rPr>
                <w:rFonts w:asciiTheme="minorHAnsi" w:eastAsia="Arial Narrow" w:hAnsiTheme="minorHAnsi" w:cstheme="minorHAnsi"/>
                <w:bCs/>
                <w:spacing w:val="-1"/>
                <w:position w:val="-1"/>
                <w:sz w:val="20"/>
                <w:szCs w:val="20"/>
                <w:lang w:val="id-ID"/>
              </w:rPr>
              <w:t>SK penerima</w:t>
            </w:r>
          </w:p>
          <w:p w:rsidR="009B2B46" w:rsidRPr="00336DC7" w:rsidRDefault="00C5345B" w:rsidP="007A18C7">
            <w:pPr>
              <w:pStyle w:val="ListParagraph"/>
              <w:numPr>
                <w:ilvl w:val="0"/>
                <w:numId w:val="30"/>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C5345B">
              <w:rPr>
                <w:rFonts w:asciiTheme="minorHAnsi" w:eastAsia="Arial Narrow" w:hAnsiTheme="minorHAnsi" w:cstheme="minorHAnsi"/>
                <w:bCs/>
                <w:spacing w:val="-1"/>
                <w:position w:val="-1"/>
                <w:sz w:val="20"/>
                <w:szCs w:val="20"/>
                <w:lang w:val="id-ID"/>
              </w:rPr>
              <w:t>Hasil penelitian</w:t>
            </w:r>
          </w:p>
        </w:tc>
      </w:tr>
      <w:tr w:rsidR="009B2B46" w:rsidRPr="00336DC7" w:rsidTr="009B2B46">
        <w:tc>
          <w:tcPr>
            <w:tcW w:w="3261" w:type="dxa"/>
            <w:tcBorders>
              <w:top w:val="single" w:sz="6" w:space="0" w:color="auto"/>
              <w:left w:val="single" w:sz="6" w:space="0" w:color="auto"/>
              <w:bottom w:val="single" w:sz="6" w:space="0" w:color="auto"/>
              <w:right w:val="single" w:sz="6" w:space="0" w:color="auto"/>
            </w:tcBorders>
          </w:tcPr>
          <w:p w:rsidR="009B2B46" w:rsidRPr="00336DC7" w:rsidRDefault="009B2B46" w:rsidP="007A18C7">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PER</w:t>
            </w:r>
            <w:r w:rsidRPr="00336DC7">
              <w:rPr>
                <w:rFonts w:asciiTheme="minorHAnsi" w:eastAsia="Arial Narrow" w:hAnsiTheme="minorHAnsi" w:cstheme="minorHAnsi"/>
                <w:b/>
                <w:position w:val="-1"/>
                <w:sz w:val="20"/>
                <w:szCs w:val="20"/>
              </w:rPr>
              <w:t>I</w:t>
            </w:r>
            <w:r w:rsidRPr="00336DC7">
              <w:rPr>
                <w:rFonts w:asciiTheme="minorHAnsi" w:eastAsia="Arial Narrow" w:hAnsiTheme="minorHAnsi" w:cstheme="minorHAnsi"/>
                <w:b/>
                <w:spacing w:val="-1"/>
                <w:position w:val="-1"/>
                <w:sz w:val="20"/>
                <w:szCs w:val="20"/>
              </w:rPr>
              <w:t>N</w:t>
            </w:r>
            <w:r w:rsidRPr="00336DC7">
              <w:rPr>
                <w:rFonts w:asciiTheme="minorHAnsi" w:eastAsia="Arial Narrow" w:hAnsiTheme="minorHAnsi" w:cstheme="minorHAnsi"/>
                <w:b/>
                <w:position w:val="-1"/>
                <w:sz w:val="20"/>
                <w:szCs w:val="20"/>
              </w:rPr>
              <w:t>G</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position w:val="-1"/>
                <w:sz w:val="20"/>
                <w:szCs w:val="20"/>
              </w:rPr>
              <w:t>:</w:t>
            </w:r>
          </w:p>
          <w:p w:rsidR="009B2B46" w:rsidRPr="00336DC7" w:rsidRDefault="009B2B46" w:rsidP="007A18C7">
            <w:pPr>
              <w:ind w:right="-38"/>
              <w:rPr>
                <w:rFonts w:asciiTheme="minorHAnsi" w:eastAsia="Arial Narrow" w:hAnsiTheme="minorHAnsi" w:cstheme="minorHAnsi"/>
                <w:sz w:val="20"/>
                <w:szCs w:val="20"/>
              </w:rPr>
            </w:pPr>
          </w:p>
        </w:tc>
        <w:tc>
          <w:tcPr>
            <w:tcW w:w="5528" w:type="dxa"/>
            <w:tcBorders>
              <w:top w:val="single" w:sz="6" w:space="0" w:color="auto"/>
              <w:left w:val="single" w:sz="6" w:space="0" w:color="auto"/>
              <w:bottom w:val="single" w:sz="6" w:space="0" w:color="auto"/>
              <w:right w:val="single" w:sz="6" w:space="0" w:color="auto"/>
            </w:tcBorders>
          </w:tcPr>
          <w:p w:rsidR="009B2B46" w:rsidRPr="00336DC7" w:rsidRDefault="009B2B46" w:rsidP="007A18C7">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PENCA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DA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P</w:t>
            </w:r>
            <w:r w:rsidRPr="00336DC7">
              <w:rPr>
                <w:rFonts w:asciiTheme="minorHAnsi" w:eastAsia="Arial Narrow" w:hAnsiTheme="minorHAnsi" w:cstheme="minorHAnsi"/>
                <w:b/>
                <w:spacing w:val="1"/>
                <w:position w:val="-1"/>
                <w:sz w:val="20"/>
                <w:szCs w:val="20"/>
              </w:rPr>
              <w:t>E</w:t>
            </w:r>
            <w:r w:rsidRPr="00336DC7">
              <w:rPr>
                <w:rFonts w:asciiTheme="minorHAnsi" w:eastAsia="Arial Narrow" w:hAnsiTheme="minorHAnsi" w:cstheme="minorHAnsi"/>
                <w:b/>
                <w:spacing w:val="-1"/>
                <w:position w:val="-1"/>
                <w:sz w:val="20"/>
                <w:szCs w:val="20"/>
              </w:rPr>
              <w:t>ND</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AA</w:t>
            </w:r>
            <w:r w:rsidRPr="00336DC7">
              <w:rPr>
                <w:rFonts w:asciiTheme="minorHAnsi" w:eastAsia="Arial Narrow" w:hAnsiTheme="minorHAnsi" w:cstheme="minorHAnsi"/>
                <w:b/>
                <w:position w:val="-1"/>
                <w:sz w:val="20"/>
                <w:szCs w:val="20"/>
              </w:rPr>
              <w:t>N</w:t>
            </w:r>
          </w:p>
          <w:p w:rsidR="009B2B46" w:rsidRPr="00336DC7" w:rsidRDefault="009B2B46" w:rsidP="007A18C7">
            <w:pPr>
              <w:ind w:left="-74" w:right="-74"/>
              <w:rPr>
                <w:rFonts w:asciiTheme="minorHAnsi" w:hAnsiTheme="minorHAnsi" w:cstheme="minorHAnsi"/>
                <w:sz w:val="20"/>
                <w:szCs w:val="20"/>
              </w:rPr>
            </w:pPr>
          </w:p>
        </w:tc>
      </w:tr>
      <w:tr w:rsidR="009B2B46" w:rsidRPr="00336DC7"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336DC7" w:rsidRDefault="009B2B46" w:rsidP="007A18C7">
            <w:pPr>
              <w:ind w:left="-74" w:right="-74"/>
              <w:rPr>
                <w:rFonts w:asciiTheme="minorHAnsi" w:eastAsia="Calibri" w:hAnsiTheme="minorHAnsi" w:cstheme="minorHAnsi"/>
                <w:b/>
                <w:sz w:val="20"/>
                <w:szCs w:val="20"/>
              </w:rPr>
            </w:pPr>
            <w:r>
              <w:rPr>
                <w:rFonts w:asciiTheme="minorHAnsi" w:eastAsia="Calibri" w:hAnsiTheme="minorHAnsi" w:cstheme="minorHAnsi"/>
                <w:b/>
                <w:spacing w:val="1"/>
                <w:sz w:val="20"/>
                <w:szCs w:val="20"/>
              </w:rPr>
              <w:t>DEFINISI</w:t>
            </w:r>
            <w:r w:rsidRPr="00336DC7">
              <w:rPr>
                <w:rFonts w:asciiTheme="minorHAnsi" w:eastAsia="Calibri" w:hAnsiTheme="minorHAnsi" w:cstheme="minorHAnsi"/>
                <w:b/>
                <w:sz w:val="20"/>
                <w:szCs w:val="20"/>
              </w:rPr>
              <w:t>:</w:t>
            </w:r>
          </w:p>
          <w:p w:rsidR="009B2B46" w:rsidRPr="00336DC7" w:rsidRDefault="00C5345B" w:rsidP="007A18C7">
            <w:pPr>
              <w:ind w:right="-74"/>
              <w:rPr>
                <w:rFonts w:asciiTheme="minorHAnsi" w:hAnsiTheme="minorHAnsi" w:cstheme="minorHAnsi"/>
                <w:sz w:val="20"/>
                <w:szCs w:val="20"/>
              </w:rPr>
            </w:pPr>
            <w:r w:rsidRPr="00C5345B">
              <w:rPr>
                <w:rFonts w:asciiTheme="minorHAnsi" w:hAnsiTheme="minorHAnsi" w:cstheme="minorHAnsi"/>
                <w:sz w:val="20"/>
                <w:szCs w:val="20"/>
              </w:rPr>
              <w:t>Pengendalian mutu pelaksanaan dari hasil temuan penelitian adalah pengendalian mutu pelaksanaan dan hasil temuan</w:t>
            </w:r>
            <w:r>
              <w:rPr>
                <w:rFonts w:asciiTheme="minorHAnsi" w:hAnsiTheme="minorHAnsi" w:cstheme="minorHAnsi"/>
                <w:sz w:val="20"/>
                <w:szCs w:val="20"/>
              </w:rPr>
              <w:t xml:space="preserve"> </w:t>
            </w:r>
            <w:r w:rsidRPr="00C5345B">
              <w:rPr>
                <w:rFonts w:asciiTheme="minorHAnsi" w:hAnsiTheme="minorHAnsi" w:cstheme="minorHAnsi"/>
                <w:sz w:val="20"/>
                <w:szCs w:val="20"/>
              </w:rPr>
              <w:t>penelitian oleh LP2M, dalam rangka mengendalikan kegiatan-kegiatan penelitian dosen sebagai bagian dan</w:t>
            </w:r>
            <w:r>
              <w:rPr>
                <w:rFonts w:asciiTheme="minorHAnsi" w:hAnsiTheme="minorHAnsi" w:cstheme="minorHAnsi"/>
                <w:sz w:val="20"/>
                <w:szCs w:val="20"/>
              </w:rPr>
              <w:t xml:space="preserve"> </w:t>
            </w:r>
            <w:r w:rsidRPr="00C5345B">
              <w:rPr>
                <w:rFonts w:asciiTheme="minorHAnsi" w:hAnsiTheme="minorHAnsi" w:cstheme="minorHAnsi"/>
                <w:sz w:val="20"/>
                <w:szCs w:val="20"/>
              </w:rPr>
              <w:t>pelaksanaan program kerja LP2M.</w:t>
            </w:r>
          </w:p>
        </w:tc>
      </w:tr>
    </w:tbl>
    <w:p w:rsidR="003B0D83" w:rsidRDefault="003B0D83" w:rsidP="003B0D83">
      <w:pPr>
        <w:widowControl/>
        <w:spacing w:after="200"/>
        <w:rPr>
          <w:sz w:val="10"/>
          <w:szCs w:val="10"/>
        </w:rPr>
      </w:pPr>
    </w:p>
    <w:tbl>
      <w:tblPr>
        <w:tblW w:w="8959" w:type="dxa"/>
        <w:tblLayout w:type="fixed"/>
        <w:tblCellMar>
          <w:left w:w="0" w:type="dxa"/>
          <w:right w:w="0" w:type="dxa"/>
        </w:tblCellMar>
        <w:tblLook w:val="0000" w:firstRow="0" w:lastRow="0" w:firstColumn="0" w:lastColumn="0" w:noHBand="0" w:noVBand="0"/>
      </w:tblPr>
      <w:tblGrid>
        <w:gridCol w:w="475"/>
        <w:gridCol w:w="2082"/>
        <w:gridCol w:w="661"/>
        <w:gridCol w:w="661"/>
        <w:gridCol w:w="662"/>
        <w:gridCol w:w="1907"/>
        <w:gridCol w:w="645"/>
        <w:gridCol w:w="1559"/>
        <w:gridCol w:w="307"/>
      </w:tblGrid>
      <w:tr w:rsidR="009B2B46" w:rsidRPr="00336DC7" w:rsidTr="003B0D83">
        <w:trPr>
          <w:trHeight w:val="20"/>
        </w:trPr>
        <w:tc>
          <w:tcPr>
            <w:tcW w:w="475" w:type="dxa"/>
            <w:vMerge w:val="restart"/>
            <w:tcBorders>
              <w:top w:val="single" w:sz="4" w:space="0" w:color="auto"/>
              <w:left w:val="single" w:sz="4" w:space="0" w:color="auto"/>
            </w:tcBorders>
            <w:vAlign w:val="center"/>
          </w:tcPr>
          <w:p w:rsidR="009B2B46" w:rsidRPr="009B2B46" w:rsidRDefault="009B2B46" w:rsidP="009B2B46">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9B2B46">
              <w:rPr>
                <w:rStyle w:val="Bodytext2ArialNarrow8"/>
                <w:rFonts w:asciiTheme="minorHAnsi" w:hAnsiTheme="minorHAnsi" w:cstheme="minorHAnsi"/>
                <w:color w:val="000000"/>
                <w:spacing w:val="0"/>
                <w:sz w:val="18"/>
                <w:szCs w:val="18"/>
              </w:rPr>
              <w:t>No</w:t>
            </w:r>
          </w:p>
        </w:tc>
        <w:tc>
          <w:tcPr>
            <w:tcW w:w="2082" w:type="dxa"/>
            <w:vMerge w:val="restart"/>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Aktivitas</w:t>
            </w:r>
          </w:p>
        </w:tc>
        <w:tc>
          <w:tcPr>
            <w:tcW w:w="1984" w:type="dxa"/>
            <w:gridSpan w:val="3"/>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Pelaksana</w:t>
            </w:r>
          </w:p>
        </w:tc>
        <w:tc>
          <w:tcPr>
            <w:tcW w:w="4111" w:type="dxa"/>
            <w:gridSpan w:val="3"/>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Ket</w:t>
            </w:r>
          </w:p>
        </w:tc>
      </w:tr>
      <w:tr w:rsidR="009B2B46" w:rsidRPr="00336DC7" w:rsidTr="003B0D83">
        <w:trPr>
          <w:trHeight w:val="20"/>
        </w:trPr>
        <w:tc>
          <w:tcPr>
            <w:tcW w:w="475" w:type="dxa"/>
            <w:vMerge/>
            <w:tcBorders>
              <w:left w:val="single" w:sz="4" w:space="0" w:color="auto"/>
              <w:bottom w:val="single" w:sz="4" w:space="0" w:color="auto"/>
            </w:tcBorders>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p>
        </w:tc>
        <w:tc>
          <w:tcPr>
            <w:tcW w:w="2082" w:type="dxa"/>
            <w:vMerge/>
            <w:tcBorders>
              <w:top w:val="nil"/>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p>
        </w:tc>
        <w:tc>
          <w:tcPr>
            <w:tcW w:w="661"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1</w:t>
            </w:r>
          </w:p>
        </w:tc>
        <w:tc>
          <w:tcPr>
            <w:tcW w:w="661"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2</w:t>
            </w:r>
          </w:p>
        </w:tc>
        <w:tc>
          <w:tcPr>
            <w:tcW w:w="662"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3</w:t>
            </w:r>
          </w:p>
        </w:tc>
        <w:tc>
          <w:tcPr>
            <w:tcW w:w="1907"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Persyaratan/</w:t>
            </w:r>
          </w:p>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Perlengkapan</w:t>
            </w:r>
          </w:p>
        </w:tc>
        <w:tc>
          <w:tcPr>
            <w:tcW w:w="645"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Waktu</w:t>
            </w:r>
          </w:p>
        </w:tc>
        <w:tc>
          <w:tcPr>
            <w:tcW w:w="1559"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p>
        </w:tc>
      </w:tr>
      <w:tr w:rsidR="003B0D83" w:rsidRPr="00336DC7" w:rsidTr="003B0D83">
        <w:trPr>
          <w:trHeight w:val="20"/>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1</w:t>
            </w:r>
          </w:p>
        </w:tc>
        <w:tc>
          <w:tcPr>
            <w:tcW w:w="2082" w:type="dxa"/>
            <w:tcBorders>
              <w:top w:val="single" w:sz="4" w:space="0" w:color="auto"/>
              <w:left w:val="single" w:sz="4" w:space="0" w:color="auto"/>
              <w:bottom w:val="nil"/>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Penandatanganan MOU</w:t>
            </w:r>
          </w:p>
        </w:tc>
        <w:tc>
          <w:tcPr>
            <w:tcW w:w="661" w:type="dxa"/>
            <w:tcBorders>
              <w:top w:val="single" w:sz="4" w:space="0" w:color="auto"/>
              <w:left w:val="single" w:sz="4" w:space="0" w:color="auto"/>
              <w:bottom w:val="nil"/>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Dosen</w:t>
            </w:r>
          </w:p>
        </w:tc>
        <w:tc>
          <w:tcPr>
            <w:tcW w:w="661" w:type="dxa"/>
            <w:tcBorders>
              <w:top w:val="single" w:sz="4" w:space="0" w:color="auto"/>
              <w:left w:val="single" w:sz="4" w:space="0" w:color="auto"/>
              <w:bottom w:val="nil"/>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LP2M</w:t>
            </w:r>
          </w:p>
        </w:tc>
        <w:tc>
          <w:tcPr>
            <w:tcW w:w="662" w:type="dxa"/>
            <w:tcBorders>
              <w:top w:val="single" w:sz="4" w:space="0" w:color="auto"/>
              <w:left w:val="single" w:sz="4" w:space="0" w:color="auto"/>
              <w:bottom w:val="nil"/>
              <w:right w:val="nil"/>
            </w:tcBorders>
            <w:shd w:val="clear" w:color="auto" w:fill="FFFFFF"/>
          </w:tcPr>
          <w:p w:rsidR="003B0D83" w:rsidRPr="003B0D83" w:rsidRDefault="003B0D83" w:rsidP="003B0D83">
            <w:pPr>
              <w:jc w:val="center"/>
              <w:rPr>
                <w:color w:val="auto"/>
                <w:sz w:val="10"/>
                <w:szCs w:val="10"/>
              </w:rPr>
            </w:pPr>
          </w:p>
        </w:tc>
        <w:tc>
          <w:tcPr>
            <w:tcW w:w="1907" w:type="dxa"/>
            <w:tcBorders>
              <w:top w:val="single" w:sz="4" w:space="0" w:color="auto"/>
              <w:left w:val="single" w:sz="4" w:space="0" w:color="auto"/>
              <w:bottom w:val="nil"/>
              <w:right w:val="nil"/>
            </w:tcBorders>
            <w:shd w:val="clear" w:color="auto" w:fill="FFFFFF"/>
            <w:vAlign w:val="bottom"/>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SK penerima dana</w:t>
            </w:r>
          </w:p>
          <w:p w:rsidR="003B0D83" w:rsidRPr="003B0D83" w:rsidRDefault="003B0D83" w:rsidP="003B0D83">
            <w:pPr>
              <w:pStyle w:val="Bodytext21"/>
              <w:shd w:val="clear" w:color="auto" w:fill="auto"/>
              <w:spacing w:line="240" w:lineRule="auto"/>
              <w:ind w:firstLine="0"/>
              <w:jc w:val="left"/>
              <w:rPr>
                <w:spacing w:val="0"/>
              </w:rPr>
            </w:pPr>
            <w:r w:rsidRPr="003B0D83">
              <w:rPr>
                <w:rStyle w:val="Bodytext20"/>
                <w:color w:val="000000"/>
                <w:spacing w:val="0"/>
              </w:rPr>
              <w:t>Penelitian</w:t>
            </w:r>
            <w:r>
              <w:rPr>
                <w:rStyle w:val="Bodytext20"/>
                <w:color w:val="000000"/>
                <w:spacing w:val="0"/>
              </w:rPr>
              <w:t xml:space="preserve"> </w:t>
            </w:r>
            <w:r w:rsidRPr="003B0D83">
              <w:rPr>
                <w:rStyle w:val="Bodytext20"/>
                <w:color w:val="000000"/>
                <w:spacing w:val="0"/>
              </w:rPr>
              <w:t>MOU</w:t>
            </w:r>
          </w:p>
        </w:tc>
        <w:tc>
          <w:tcPr>
            <w:tcW w:w="645" w:type="dxa"/>
            <w:tcBorders>
              <w:top w:val="single" w:sz="4" w:space="0" w:color="auto"/>
              <w:left w:val="single" w:sz="4" w:space="0" w:color="auto"/>
              <w:bottom w:val="nil"/>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1 hari</w:t>
            </w:r>
          </w:p>
        </w:tc>
        <w:tc>
          <w:tcPr>
            <w:tcW w:w="1559" w:type="dxa"/>
            <w:tcBorders>
              <w:top w:val="single" w:sz="4" w:space="0" w:color="auto"/>
              <w:left w:val="single" w:sz="4" w:space="0" w:color="auto"/>
              <w:bottom w:val="nil"/>
              <w:right w:val="nil"/>
            </w:tcBorders>
            <w:shd w:val="clear" w:color="auto" w:fill="FFFFFF"/>
            <w:vAlign w:val="bottom"/>
          </w:tcPr>
          <w:p w:rsidR="003B0D83" w:rsidRPr="003B0D83" w:rsidRDefault="003B0D83" w:rsidP="003B0D83">
            <w:pPr>
              <w:pStyle w:val="Bodytext21"/>
              <w:shd w:val="clear" w:color="auto" w:fill="auto"/>
              <w:spacing w:line="240" w:lineRule="auto"/>
              <w:ind w:firstLine="0"/>
              <w:jc w:val="left"/>
              <w:rPr>
                <w:spacing w:val="0"/>
              </w:rPr>
            </w:pPr>
            <w:r w:rsidRPr="003B0D83">
              <w:rPr>
                <w:rStyle w:val="Bodytext20"/>
                <w:color w:val="000000"/>
                <w:spacing w:val="0"/>
              </w:rPr>
              <w:t>MOU</w:t>
            </w:r>
            <w:r>
              <w:rPr>
                <w:rStyle w:val="Bodytext20"/>
                <w:color w:val="000000"/>
                <w:spacing w:val="0"/>
              </w:rPr>
              <w:t xml:space="preserve"> </w:t>
            </w:r>
            <w:r w:rsidRPr="003B0D83">
              <w:rPr>
                <w:rStyle w:val="Bodytext20"/>
                <w:color w:val="000000"/>
                <w:spacing w:val="0"/>
              </w:rPr>
              <w:t>tertandatangani</w:t>
            </w:r>
          </w:p>
        </w:tc>
        <w:tc>
          <w:tcPr>
            <w:tcW w:w="307" w:type="dxa"/>
            <w:tcBorders>
              <w:top w:val="single" w:sz="4" w:space="0" w:color="auto"/>
              <w:left w:val="single" w:sz="4" w:space="0" w:color="auto"/>
              <w:bottom w:val="nil"/>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r w:rsidR="003B0D83" w:rsidRPr="00336DC7" w:rsidTr="003B0D83">
        <w:trPr>
          <w:trHeight w:val="20"/>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2</w:t>
            </w:r>
          </w:p>
        </w:tc>
        <w:tc>
          <w:tcPr>
            <w:tcW w:w="2082" w:type="dxa"/>
            <w:tcBorders>
              <w:top w:val="single" w:sz="4" w:space="0" w:color="auto"/>
              <w:left w:val="single" w:sz="4" w:space="0" w:color="auto"/>
              <w:bottom w:val="nil"/>
              <w:right w:val="nil"/>
            </w:tcBorders>
            <w:shd w:val="clear" w:color="auto" w:fill="FFFFFF"/>
            <w:vAlign w:val="bottom"/>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Mengajukan syarat administrasi pencairan</w:t>
            </w:r>
          </w:p>
        </w:tc>
        <w:tc>
          <w:tcPr>
            <w:tcW w:w="661" w:type="dxa"/>
            <w:tcBorders>
              <w:top w:val="single" w:sz="4" w:space="0" w:color="auto"/>
              <w:left w:val="single" w:sz="4" w:space="0" w:color="auto"/>
              <w:bottom w:val="nil"/>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LP2M</w:t>
            </w:r>
          </w:p>
        </w:tc>
        <w:tc>
          <w:tcPr>
            <w:tcW w:w="661" w:type="dxa"/>
            <w:tcBorders>
              <w:top w:val="single" w:sz="4" w:space="0" w:color="auto"/>
              <w:left w:val="single" w:sz="4" w:space="0" w:color="auto"/>
              <w:bottom w:val="nil"/>
              <w:right w:val="nil"/>
            </w:tcBorders>
            <w:shd w:val="clear" w:color="auto" w:fill="FFFFFF"/>
          </w:tcPr>
          <w:p w:rsidR="003B0D83" w:rsidRPr="003B0D83" w:rsidRDefault="003B0D83" w:rsidP="003B0D83">
            <w:pPr>
              <w:jc w:val="center"/>
              <w:rPr>
                <w:color w:val="auto"/>
                <w:sz w:val="10"/>
                <w:szCs w:val="10"/>
              </w:rPr>
            </w:pPr>
          </w:p>
        </w:tc>
        <w:tc>
          <w:tcPr>
            <w:tcW w:w="662" w:type="dxa"/>
            <w:tcBorders>
              <w:top w:val="single" w:sz="4" w:space="0" w:color="auto"/>
              <w:left w:val="single" w:sz="4" w:space="0" w:color="auto"/>
              <w:bottom w:val="nil"/>
              <w:right w:val="nil"/>
            </w:tcBorders>
            <w:shd w:val="clear" w:color="auto" w:fill="FFFFFF"/>
          </w:tcPr>
          <w:p w:rsidR="003B0D83" w:rsidRPr="003B0D83" w:rsidRDefault="003B0D83" w:rsidP="003B0D83">
            <w:pPr>
              <w:jc w:val="center"/>
              <w:rPr>
                <w:color w:val="auto"/>
                <w:sz w:val="10"/>
                <w:szCs w:val="10"/>
              </w:rPr>
            </w:pPr>
          </w:p>
        </w:tc>
        <w:tc>
          <w:tcPr>
            <w:tcW w:w="1907" w:type="dxa"/>
            <w:tcBorders>
              <w:top w:val="single" w:sz="4" w:space="0" w:color="auto"/>
              <w:left w:val="single" w:sz="4" w:space="0" w:color="auto"/>
              <w:bottom w:val="nil"/>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MOU dan SK</w:t>
            </w:r>
          </w:p>
        </w:tc>
        <w:tc>
          <w:tcPr>
            <w:tcW w:w="645" w:type="dxa"/>
            <w:tcBorders>
              <w:top w:val="single" w:sz="4" w:space="0" w:color="auto"/>
              <w:left w:val="single" w:sz="4" w:space="0" w:color="auto"/>
              <w:bottom w:val="nil"/>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1 hari</w:t>
            </w:r>
          </w:p>
        </w:tc>
        <w:tc>
          <w:tcPr>
            <w:tcW w:w="1559" w:type="dxa"/>
            <w:tcBorders>
              <w:top w:val="single" w:sz="4" w:space="0" w:color="auto"/>
              <w:left w:val="single" w:sz="4" w:space="0" w:color="auto"/>
              <w:bottom w:val="nil"/>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Dana cair</w:t>
            </w:r>
          </w:p>
        </w:tc>
        <w:tc>
          <w:tcPr>
            <w:tcW w:w="307" w:type="dxa"/>
            <w:tcBorders>
              <w:top w:val="single" w:sz="4" w:space="0" w:color="auto"/>
              <w:left w:val="single" w:sz="4" w:space="0" w:color="auto"/>
              <w:bottom w:val="nil"/>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r w:rsidR="003B0D83" w:rsidRPr="00336DC7" w:rsidTr="003B0D83">
        <w:trPr>
          <w:trHeight w:val="20"/>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3</w:t>
            </w:r>
          </w:p>
        </w:tc>
        <w:tc>
          <w:tcPr>
            <w:tcW w:w="208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Penerimaan dana penelitian tahap 1</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Dosen</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jc w:val="center"/>
              <w:rPr>
                <w:color w:val="auto"/>
                <w:sz w:val="10"/>
                <w:szCs w:val="10"/>
              </w:rPr>
            </w:pPr>
          </w:p>
        </w:tc>
        <w:tc>
          <w:tcPr>
            <w:tcW w:w="66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jc w:val="center"/>
              <w:rPr>
                <w:color w:val="auto"/>
                <w:sz w:val="10"/>
                <w:szCs w:val="10"/>
              </w:rPr>
            </w:pPr>
          </w:p>
        </w:tc>
        <w:tc>
          <w:tcPr>
            <w:tcW w:w="1907"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SK</w:t>
            </w:r>
          </w:p>
        </w:tc>
        <w:tc>
          <w:tcPr>
            <w:tcW w:w="645"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1 jam</w:t>
            </w:r>
          </w:p>
        </w:tc>
        <w:tc>
          <w:tcPr>
            <w:tcW w:w="1559" w:type="dxa"/>
            <w:tcBorders>
              <w:top w:val="single" w:sz="4" w:space="0" w:color="auto"/>
              <w:left w:val="single" w:sz="4" w:space="0" w:color="auto"/>
              <w:bottom w:val="single" w:sz="4" w:space="0" w:color="auto"/>
              <w:right w:val="nil"/>
            </w:tcBorders>
            <w:shd w:val="clear" w:color="auto" w:fill="FFFFFF"/>
            <w:vAlign w:val="bottom"/>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Diterimanya 50% dana penelitian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r w:rsidR="003B0D83" w:rsidRPr="00336DC7" w:rsidTr="003B0D83">
        <w:trPr>
          <w:trHeight w:val="555"/>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4</w:t>
            </w:r>
          </w:p>
        </w:tc>
        <w:tc>
          <w:tcPr>
            <w:tcW w:w="208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left"/>
              <w:rPr>
                <w:spacing w:val="0"/>
              </w:rPr>
            </w:pPr>
            <w:r w:rsidRPr="003B0D83">
              <w:rPr>
                <w:rStyle w:val="Bodytext20"/>
                <w:color w:val="000000"/>
                <w:spacing w:val="0"/>
              </w:rPr>
              <w:t>Penyerahan hasil penelitian</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Dosen</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jc w:val="center"/>
              <w:rPr>
                <w:color w:val="auto"/>
                <w:sz w:val="10"/>
                <w:szCs w:val="10"/>
              </w:rPr>
            </w:pPr>
          </w:p>
        </w:tc>
        <w:tc>
          <w:tcPr>
            <w:tcW w:w="66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jc w:val="center"/>
              <w:rPr>
                <w:color w:val="auto"/>
                <w:sz w:val="10"/>
                <w:szCs w:val="10"/>
              </w:rPr>
            </w:pPr>
          </w:p>
        </w:tc>
        <w:tc>
          <w:tcPr>
            <w:tcW w:w="1907"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Progress report /interm report</w:t>
            </w:r>
          </w:p>
        </w:tc>
        <w:tc>
          <w:tcPr>
            <w:tcW w:w="645"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1 Minggu</w:t>
            </w:r>
          </w:p>
        </w:tc>
        <w:tc>
          <w:tcPr>
            <w:tcW w:w="1559"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left"/>
              <w:rPr>
                <w:spacing w:val="0"/>
              </w:rPr>
            </w:pPr>
            <w:r w:rsidRPr="003B0D83">
              <w:rPr>
                <w:rStyle w:val="Bodytext20"/>
                <w:color w:val="000000"/>
                <w:spacing w:val="0"/>
              </w:rPr>
              <w:t>Laporan akademik dan keuangan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r w:rsidR="003B0D83" w:rsidRPr="00336DC7" w:rsidTr="003B0D83">
        <w:trPr>
          <w:trHeight w:val="20"/>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5</w:t>
            </w:r>
          </w:p>
        </w:tc>
        <w:tc>
          <w:tcPr>
            <w:tcW w:w="208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 xml:space="preserve"> Presentasi hasil penelitian</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Dosen</w:t>
            </w:r>
          </w:p>
        </w:tc>
        <w:tc>
          <w:tcPr>
            <w:tcW w:w="661" w:type="dxa"/>
            <w:tcBorders>
              <w:top w:val="single" w:sz="4" w:space="0" w:color="auto"/>
              <w:left w:val="single" w:sz="4" w:space="0" w:color="auto"/>
              <w:bottom w:val="single" w:sz="4" w:space="0" w:color="auto"/>
              <w:right w:val="nil"/>
            </w:tcBorders>
            <w:shd w:val="clear" w:color="auto" w:fill="FFFFFF"/>
          </w:tcPr>
          <w:p w:rsidR="003B0D83" w:rsidRPr="0093775F" w:rsidRDefault="003B0D83" w:rsidP="003B0D83">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Tim</w:t>
            </w:r>
          </w:p>
          <w:p w:rsidR="003B0D83" w:rsidRPr="0093775F" w:rsidRDefault="003B0D83" w:rsidP="003B0D83">
            <w:pPr>
              <w:pStyle w:val="Bodytext21"/>
              <w:shd w:val="clear" w:color="auto" w:fill="auto"/>
              <w:spacing w:line="240" w:lineRule="auto"/>
              <w:ind w:left="-74" w:right="-74" w:firstLine="0"/>
              <w:jc w:val="center"/>
              <w:rPr>
                <w:rFonts w:cstheme="minorHAnsi"/>
                <w:spacing w:val="0"/>
                <w:sz w:val="18"/>
                <w:szCs w:val="18"/>
              </w:rPr>
            </w:pPr>
            <w:r w:rsidRPr="0093775F">
              <w:rPr>
                <w:rStyle w:val="Bodytext20"/>
                <w:rFonts w:cstheme="minorHAnsi"/>
                <w:color w:val="000000"/>
                <w:spacing w:val="0"/>
                <w:sz w:val="18"/>
                <w:szCs w:val="18"/>
              </w:rPr>
              <w:t>penila</w:t>
            </w:r>
            <w:r>
              <w:rPr>
                <w:rStyle w:val="Bodytext20"/>
                <w:rFonts w:cstheme="minorHAnsi"/>
                <w:color w:val="000000"/>
                <w:spacing w:val="0"/>
                <w:sz w:val="18"/>
                <w:szCs w:val="18"/>
              </w:rPr>
              <w:t>i</w:t>
            </w:r>
          </w:p>
        </w:tc>
        <w:tc>
          <w:tcPr>
            <w:tcW w:w="66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LP2M</w:t>
            </w:r>
          </w:p>
        </w:tc>
        <w:tc>
          <w:tcPr>
            <w:tcW w:w="1907"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left"/>
              <w:rPr>
                <w:spacing w:val="0"/>
              </w:rPr>
            </w:pPr>
            <w:r w:rsidRPr="003B0D83">
              <w:rPr>
                <w:rStyle w:val="Bodytext20"/>
                <w:color w:val="000000"/>
                <w:spacing w:val="0"/>
              </w:rPr>
              <w:t>Presentasi Kit Draf progress report</w:t>
            </w:r>
          </w:p>
        </w:tc>
        <w:tc>
          <w:tcPr>
            <w:tcW w:w="645"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1 jam</w:t>
            </w:r>
          </w:p>
        </w:tc>
        <w:tc>
          <w:tcPr>
            <w:tcW w:w="1559"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lang w:val="en-US"/>
              </w:rPr>
            </w:pPr>
            <w:r w:rsidRPr="003B0D83">
              <w:rPr>
                <w:rStyle w:val="Bodytext20"/>
                <w:color w:val="000000"/>
                <w:spacing w:val="0"/>
                <w:lang w:val="en-US"/>
              </w:rPr>
              <w:t>Progress</w:t>
            </w:r>
            <w:r>
              <w:rPr>
                <w:rStyle w:val="Bodytext20"/>
                <w:color w:val="000000"/>
                <w:spacing w:val="0"/>
              </w:rPr>
              <w:t xml:space="preserve"> </w:t>
            </w:r>
            <w:r w:rsidRPr="003B0D83">
              <w:rPr>
                <w:rStyle w:val="Bodytext20"/>
                <w:color w:val="000000"/>
                <w:spacing w:val="0"/>
                <w:lang w:val="en-US"/>
              </w:rPr>
              <w:t>report</w:t>
            </w:r>
          </w:p>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dipresentasika</w:t>
            </w:r>
            <w:r>
              <w:rPr>
                <w:rStyle w:val="Bodytext20"/>
                <w:color w:val="000000"/>
                <w:spacing w:val="0"/>
              </w:rPr>
              <w:t>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r w:rsidR="003B0D83" w:rsidRPr="00336DC7" w:rsidTr="003B0D83">
        <w:trPr>
          <w:trHeight w:val="20"/>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6</w:t>
            </w:r>
          </w:p>
        </w:tc>
        <w:tc>
          <w:tcPr>
            <w:tcW w:w="208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Pencairan dana penelitian tahap II</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LP2M</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Dosen</w:t>
            </w:r>
          </w:p>
        </w:tc>
        <w:tc>
          <w:tcPr>
            <w:tcW w:w="66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jc w:val="center"/>
              <w:rPr>
                <w:color w:val="auto"/>
                <w:sz w:val="10"/>
                <w:szCs w:val="10"/>
              </w:rPr>
            </w:pPr>
          </w:p>
        </w:tc>
        <w:tc>
          <w:tcPr>
            <w:tcW w:w="1907"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Berita acara</w:t>
            </w:r>
          </w:p>
        </w:tc>
        <w:tc>
          <w:tcPr>
            <w:tcW w:w="645"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15 menit</w:t>
            </w:r>
          </w:p>
        </w:tc>
        <w:tc>
          <w:tcPr>
            <w:tcW w:w="1559" w:type="dxa"/>
            <w:tcBorders>
              <w:top w:val="single" w:sz="4" w:space="0" w:color="auto"/>
              <w:left w:val="single" w:sz="4" w:space="0" w:color="auto"/>
              <w:bottom w:val="single" w:sz="4" w:space="0" w:color="auto"/>
              <w:right w:val="nil"/>
            </w:tcBorders>
            <w:shd w:val="clear" w:color="auto" w:fill="FFFFFF"/>
            <w:vAlign w:val="bottom"/>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Dosen menerima dana tahap II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r w:rsidR="003B0D83" w:rsidRPr="00336DC7" w:rsidTr="003B0D83">
        <w:trPr>
          <w:trHeight w:val="20"/>
        </w:trPr>
        <w:tc>
          <w:tcPr>
            <w:tcW w:w="475" w:type="dxa"/>
            <w:tcBorders>
              <w:top w:val="single" w:sz="4" w:space="0" w:color="auto"/>
              <w:left w:val="single" w:sz="4" w:space="0" w:color="auto"/>
              <w:bottom w:val="single" w:sz="4" w:space="0" w:color="auto"/>
            </w:tcBorders>
          </w:tcPr>
          <w:p w:rsidR="003B0D83" w:rsidRPr="003B0D83" w:rsidRDefault="003B0D83" w:rsidP="003B0D83">
            <w:pPr>
              <w:pStyle w:val="Bodytext21"/>
              <w:shd w:val="clear" w:color="auto" w:fill="auto"/>
              <w:spacing w:line="240" w:lineRule="auto"/>
              <w:ind w:firstLine="0"/>
              <w:jc w:val="center"/>
              <w:rPr>
                <w:rStyle w:val="Bodytext218pt"/>
                <w:rFonts w:cstheme="minorHAnsi"/>
                <w:color w:val="000000"/>
                <w:w w:val="100"/>
                <w:sz w:val="18"/>
                <w:szCs w:val="18"/>
              </w:rPr>
            </w:pPr>
            <w:r w:rsidRPr="003B0D83">
              <w:rPr>
                <w:rStyle w:val="Bodytext218pt"/>
                <w:rFonts w:cstheme="minorHAnsi"/>
                <w:color w:val="000000"/>
                <w:w w:val="100"/>
                <w:sz w:val="18"/>
                <w:szCs w:val="18"/>
              </w:rPr>
              <w:t>7</w:t>
            </w:r>
          </w:p>
        </w:tc>
        <w:tc>
          <w:tcPr>
            <w:tcW w:w="208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Publikasi hasil penelitian ke dalam bentuk artikel jurnal</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LP2M</w:t>
            </w:r>
          </w:p>
        </w:tc>
        <w:tc>
          <w:tcPr>
            <w:tcW w:w="661"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Dosen</w:t>
            </w:r>
          </w:p>
        </w:tc>
        <w:tc>
          <w:tcPr>
            <w:tcW w:w="662"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jc w:val="center"/>
              <w:rPr>
                <w:color w:val="auto"/>
                <w:sz w:val="10"/>
                <w:szCs w:val="10"/>
              </w:rPr>
            </w:pPr>
          </w:p>
        </w:tc>
        <w:tc>
          <w:tcPr>
            <w:tcW w:w="1907"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left"/>
              <w:rPr>
                <w:spacing w:val="0"/>
              </w:rPr>
            </w:pPr>
            <w:r w:rsidRPr="003B0D83">
              <w:rPr>
                <w:rStyle w:val="Bodytext20"/>
                <w:color w:val="000000"/>
                <w:spacing w:val="0"/>
              </w:rPr>
              <w:t xml:space="preserve">Penelitian </w:t>
            </w:r>
            <w:r>
              <w:rPr>
                <w:rStyle w:val="Bodytext20"/>
                <w:color w:val="000000"/>
                <w:spacing w:val="0"/>
              </w:rPr>
              <w:t>selesai</w:t>
            </w:r>
          </w:p>
        </w:tc>
        <w:tc>
          <w:tcPr>
            <w:tcW w:w="645"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3B0D83">
            <w:pPr>
              <w:pStyle w:val="Bodytext21"/>
              <w:shd w:val="clear" w:color="auto" w:fill="auto"/>
              <w:spacing w:line="240" w:lineRule="auto"/>
              <w:ind w:firstLine="0"/>
              <w:jc w:val="center"/>
              <w:rPr>
                <w:spacing w:val="0"/>
              </w:rPr>
            </w:pPr>
            <w:r w:rsidRPr="003B0D83">
              <w:rPr>
                <w:rStyle w:val="Bodytext20"/>
                <w:color w:val="000000"/>
                <w:spacing w:val="0"/>
              </w:rPr>
              <w:t>3 bulan</w:t>
            </w:r>
          </w:p>
        </w:tc>
        <w:tc>
          <w:tcPr>
            <w:tcW w:w="1559" w:type="dxa"/>
            <w:tcBorders>
              <w:top w:val="single" w:sz="4" w:space="0" w:color="auto"/>
              <w:left w:val="single" w:sz="4" w:space="0" w:color="auto"/>
              <w:bottom w:val="single" w:sz="4" w:space="0" w:color="auto"/>
              <w:right w:val="nil"/>
            </w:tcBorders>
            <w:shd w:val="clear" w:color="auto" w:fill="FFFFFF"/>
          </w:tcPr>
          <w:p w:rsidR="003B0D83" w:rsidRPr="003B0D83" w:rsidRDefault="003B0D83" w:rsidP="00B45C1D">
            <w:pPr>
              <w:pStyle w:val="Bodytext21"/>
              <w:shd w:val="clear" w:color="auto" w:fill="auto"/>
              <w:spacing w:line="240" w:lineRule="auto"/>
              <w:ind w:firstLine="0"/>
              <w:jc w:val="left"/>
              <w:rPr>
                <w:spacing w:val="0"/>
              </w:rPr>
            </w:pPr>
            <w:r w:rsidRPr="003B0D83">
              <w:rPr>
                <w:rStyle w:val="Bodytext20"/>
                <w:color w:val="000000"/>
                <w:spacing w:val="0"/>
              </w:rPr>
              <w:t>Hasil</w:t>
            </w:r>
            <w:r>
              <w:rPr>
                <w:rStyle w:val="Bodytext20"/>
                <w:color w:val="000000"/>
                <w:spacing w:val="0"/>
              </w:rPr>
              <w:t xml:space="preserve"> </w:t>
            </w:r>
            <w:r w:rsidRPr="003B0D83">
              <w:rPr>
                <w:rStyle w:val="Bodytext20"/>
                <w:color w:val="000000"/>
                <w:spacing w:val="0"/>
              </w:rPr>
              <w:t>penelitian</w:t>
            </w:r>
          </w:p>
          <w:p w:rsidR="003B0D83" w:rsidRPr="003B0D83" w:rsidRDefault="003B0D83" w:rsidP="00B45C1D">
            <w:pPr>
              <w:pStyle w:val="Bodytext21"/>
              <w:shd w:val="clear" w:color="auto" w:fill="auto"/>
              <w:spacing w:line="240" w:lineRule="auto"/>
              <w:ind w:firstLine="0"/>
              <w:jc w:val="left"/>
              <w:rPr>
                <w:spacing w:val="0"/>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3B0D83" w:rsidRPr="00336DC7" w:rsidRDefault="003B0D83" w:rsidP="009B2B46">
            <w:pPr>
              <w:rPr>
                <w:rFonts w:asciiTheme="minorHAnsi" w:hAnsiTheme="minorHAnsi" w:cstheme="minorHAnsi"/>
                <w:color w:val="auto"/>
                <w:sz w:val="18"/>
                <w:szCs w:val="18"/>
              </w:rPr>
            </w:pPr>
          </w:p>
        </w:tc>
      </w:tr>
    </w:tbl>
    <w:p w:rsidR="007A18C7" w:rsidRDefault="007A18C7" w:rsidP="00B72410">
      <w:pPr>
        <w:jc w:val="center"/>
      </w:pPr>
    </w:p>
    <w:p w:rsidR="007A18C7" w:rsidRDefault="007A18C7">
      <w:pPr>
        <w:widowControl/>
        <w:spacing w:after="200" w:line="276" w:lineRule="auto"/>
      </w:pPr>
    </w:p>
    <w:p w:rsidR="007A18C7" w:rsidRDefault="00B72410" w:rsidP="00B72410">
      <w:pPr>
        <w:jc w:val="center"/>
        <w:rPr>
          <w:rStyle w:val="Bodytext80"/>
          <w:b w:val="0"/>
          <w:bCs w:val="0"/>
        </w:rPr>
      </w:pPr>
      <w:r>
        <w:t xml:space="preserve">FLOWCHART SOP </w:t>
      </w:r>
      <w:r>
        <w:rPr>
          <w:rStyle w:val="Bodytext80"/>
          <w:b w:val="0"/>
          <w:bCs w:val="0"/>
        </w:rPr>
        <w:t xml:space="preserve">PENGENDALIAN MUTU PELAKSANAAN </w:t>
      </w:r>
    </w:p>
    <w:p w:rsidR="00A94DA5" w:rsidRDefault="00B72410" w:rsidP="00B72410">
      <w:pPr>
        <w:jc w:val="center"/>
      </w:pPr>
      <w:r>
        <w:rPr>
          <w:rStyle w:val="Bodytext80"/>
          <w:b w:val="0"/>
          <w:bCs w:val="0"/>
        </w:rPr>
        <w:t>DAN PELAPORAN HASIL PENELITIAN</w:t>
      </w:r>
    </w:p>
    <w:p w:rsidR="00A94DA5" w:rsidRDefault="00A94DA5">
      <w:r>
        <w:t xml:space="preserve">  </w:t>
      </w:r>
    </w:p>
    <w:p w:rsidR="00A94DA5" w:rsidRDefault="00ED71B4">
      <w:r>
        <w:rPr>
          <w:noProof/>
        </w:rPr>
        <w:pict>
          <v:group id="_x0000_s1261" style="position:absolute;margin-left:112.55pt;margin-top:10.3pt;width:214.3pt;height:285.5pt;z-index:251844608" coordorigin="4236,2759" coordsize="4286,5710">
            <v:roundrect id="_x0000_s1244" style="position:absolute;left:5639;top:2759;width:1481;height:353;mso-position-horizontal:center" arcsize=".5">
              <v:textbox style="mso-next-textbox:#_x0000_s1244"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245" style="position:absolute;left:4710;top:3591;width:3338;height:350;mso-position-horizontal:center">
              <v:textbox style="mso-next-textbox:#_x0000_s1245"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PENANDATANGANAN MOU</w:t>
                    </w:r>
                  </w:p>
                </w:txbxContent>
              </v:textbox>
            </v:rect>
            <v:shape id="_x0000_s1246" type="#_x0000_t32" style="position:absolute;left:6377;top:3127;width:0;height:482;mso-position-horizontal:center" o:connectortype="straight">
              <v:stroke endarrow="block" endarrowwidth="narrow"/>
            </v:shape>
            <v:rect id="_x0000_s1247" style="position:absolute;left:4236;top:4200;width:4286;height:350;mso-position-horizontal:center">
              <v:textbox style="mso-next-textbox:#_x0000_s1247"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PENGAJUAN PENCAIRAN DANA PENELITIAN</w:t>
                    </w:r>
                  </w:p>
                </w:txbxContent>
              </v:textbox>
            </v:rect>
            <v:shape id="_x0000_s1248" type="#_x0000_t32" style="position:absolute;left:6381;top:3924;width:0;height:255;mso-position-horizontal:center" o:connectortype="straight">
              <v:stroke endarrow="block" endarrowwidth="narrow"/>
            </v:shape>
            <v:rect id="_x0000_s1249" style="position:absolute;left:4236;top:4904;width:4286;height:307;mso-position-horizontal:center">
              <v:textbox style="mso-next-textbox:#_x0000_s1249"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PENCAIRAN DANA PENELITIAN TAHAP 1</w:t>
                    </w:r>
                  </w:p>
                </w:txbxContent>
              </v:textbox>
            </v:rect>
            <v:rect id="_x0000_s1250" style="position:absolute;left:4707;top:5466;width:3344;height:350;mso-position-horizontal:center">
              <v:textbox style="mso-next-textbox:#_x0000_s1250"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PENYERAHAN HASIL PENELITIAN</w:t>
                    </w:r>
                  </w:p>
                </w:txbxContent>
              </v:textbox>
            </v:rect>
            <v:shape id="_x0000_s1251" type="#_x0000_t32" style="position:absolute;left:6381;top:5205;width:0;height:255;mso-position-horizontal:center" o:connectortype="straight">
              <v:stroke endarrow="block" endarrowwidth="narrow"/>
            </v:shape>
            <v:rect id="_x0000_s1252" style="position:absolute;left:4411;top:6673;width:3940;height:404;mso-position-horizontal:center">
              <v:textbox style="mso-next-textbox:#_x0000_s1252"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PENCAIRAN DANA PENELITIAN TAHAP 2</w:t>
                    </w:r>
                  </w:p>
                  <w:p w:rsidR="00CA217C" w:rsidRPr="00A4793C" w:rsidRDefault="00CA217C" w:rsidP="00A4793C">
                    <w:pPr>
                      <w:rPr>
                        <w:rStyle w:val="Bodytext218pt"/>
                        <w:w w:val="100"/>
                        <w:sz w:val="24"/>
                        <w:szCs w:val="18"/>
                      </w:rPr>
                    </w:pPr>
                  </w:p>
                </w:txbxContent>
              </v:textbox>
            </v:rect>
            <v:shape id="_x0000_s1253" type="#_x0000_t32" style="position:absolute;left:6381;top:6409;width:0;height:255;mso-position-horizontal:center" o:connectortype="straight">
              <v:stroke endarrow="block" endarrowwidth="narrow"/>
            </v:shape>
            <v:roundrect id="_x0000_s1254" style="position:absolute;left:5638;top:8116;width:1481;height:353;mso-position-horizontal:center" arcsize=".5">
              <v:textbox style="mso-next-textbox:#_x0000_s1254"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255" type="#_x0000_t32" style="position:absolute;left:6380;top:7685;width:0;height:438;mso-position-horizontal:center" o:connectortype="straight">
              <v:stroke endarrow="block" endarrowwidth="narrow"/>
            </v:shape>
            <v:shape id="_x0000_s1256" type="#_x0000_t32" style="position:absolute;left:6381;top:4641;width:0;height:255;mso-position-horizontal:center" o:connectortype="straight">
              <v:stroke endarrow="block" endarrowwidth="narrow"/>
            </v:shape>
            <v:rect id="_x0000_s1257" style="position:absolute;left:4711;top:7327;width:3340;height:350;mso-position-horizontal:center">
              <v:textbox style="mso-next-textbox:#_x0000_s1257"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PUBLIKASI HASIL MELALUI JURNAL</w:t>
                    </w:r>
                  </w:p>
                </w:txbxContent>
              </v:textbox>
            </v:rect>
            <v:shape id="_x0000_s1258" type="#_x0000_t32" style="position:absolute;left:6377;top:7075;width:0;height:255;mso-position-horizontal:center" o:connectortype="straight">
              <v:stroke endarrow="block" endarrowwidth="narrow"/>
            </v:shape>
            <v:rect id="_x0000_s1259" style="position:absolute;left:4707;top:6059;width:3344;height:350;mso-position-horizontal:center">
              <v:textbox style="mso-next-textbox:#_x0000_s1259" inset="0,0,0,0">
                <w:txbxContent>
                  <w:p w:rsidR="00CA217C" w:rsidRPr="00E577FA" w:rsidRDefault="00CA217C" w:rsidP="00A4793C">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PRESENTASI HASIL PENELITIAN</w:t>
                    </w:r>
                  </w:p>
                </w:txbxContent>
              </v:textbox>
            </v:rect>
            <v:shape id="_x0000_s1260" type="#_x0000_t32" style="position:absolute;left:6381;top:5804;width:0;height:255;mso-position-horizontal:center" o:connectortype="straight">
              <v:stroke endarrow="block" endarrowwidth="narrow"/>
            </v:shape>
          </v:group>
        </w:pict>
      </w:r>
    </w:p>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A94DA5" w:rsidRDefault="00A94DA5"/>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09440"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19"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B03577" w:rsidRPr="00B03577">
              <w:rPr>
                <w:rFonts w:asciiTheme="minorHAnsi" w:eastAsia="Arial Narrow" w:hAnsiTheme="minorHAnsi" w:cstheme="minorHAnsi"/>
                <w:b/>
                <w:szCs w:val="18"/>
              </w:rPr>
              <w:t>PENELITIAN DOSEN MANDIRI</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tblGrid>
      <w:tr w:rsidR="009B2B46" w:rsidRPr="00336DC7" w:rsidTr="00831122">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831122">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DASA</w:t>
            </w:r>
            <w:r w:rsidRPr="00336DC7">
              <w:rPr>
                <w:rFonts w:asciiTheme="minorHAnsi" w:eastAsia="Arial Narrow" w:hAnsiTheme="minorHAnsi" w:cstheme="minorHAnsi"/>
                <w:b/>
                <w:position w:val="-1"/>
                <w:sz w:val="20"/>
                <w:szCs w:val="20"/>
              </w:rPr>
              <w:t>R</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spacing w:val="1"/>
                <w:position w:val="-1"/>
                <w:sz w:val="20"/>
                <w:szCs w:val="20"/>
              </w:rPr>
              <w:t>H</w:t>
            </w:r>
            <w:r w:rsidRPr="00336DC7">
              <w:rPr>
                <w:rFonts w:asciiTheme="minorHAnsi" w:eastAsia="Arial Narrow" w:hAnsiTheme="minorHAnsi" w:cstheme="minorHAnsi"/>
                <w:b/>
                <w:spacing w:val="-1"/>
                <w:position w:val="-1"/>
                <w:sz w:val="20"/>
                <w:szCs w:val="20"/>
              </w:rPr>
              <w:t>UKU</w:t>
            </w:r>
            <w:r w:rsidRPr="00336DC7">
              <w:rPr>
                <w:rFonts w:asciiTheme="minorHAnsi" w:eastAsia="Arial Narrow" w:hAnsiTheme="minorHAnsi" w:cstheme="minorHAnsi"/>
                <w:b/>
                <w:position w:val="-1"/>
                <w:sz w:val="20"/>
                <w:szCs w:val="20"/>
              </w:rPr>
              <w:t>M:</w:t>
            </w:r>
          </w:p>
          <w:p w:rsidR="00831122" w:rsidRPr="00831122"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UU Nomor 39 tahun 2008 Kementerian Negara</w:t>
            </w:r>
          </w:p>
          <w:p w:rsidR="00831122" w:rsidRPr="00831122"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UU No 25 tahun 2009 tentang Pelayanan Publik</w:t>
            </w:r>
          </w:p>
          <w:p w:rsidR="00831122" w:rsidRPr="00831122"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Pedoman Penyusunan SOP di Lingkungan Kementerian Agama</w:t>
            </w:r>
          </w:p>
          <w:p w:rsidR="00831122" w:rsidRPr="00831122"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STATUTA IAIN Jember</w:t>
            </w:r>
          </w:p>
          <w:p w:rsidR="00831122" w:rsidRPr="00831122"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Ortaker IAIN Jember</w:t>
            </w:r>
          </w:p>
          <w:p w:rsidR="00831122" w:rsidRPr="00831122"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Pedoman Penyelenggaraan</w:t>
            </w:r>
          </w:p>
          <w:p w:rsidR="009B2B46" w:rsidRPr="00336DC7" w:rsidRDefault="00831122" w:rsidP="00831122">
            <w:pPr>
              <w:pStyle w:val="ListParagraph"/>
              <w:numPr>
                <w:ilvl w:val="0"/>
                <w:numId w:val="31"/>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31122">
              <w:rPr>
                <w:rFonts w:asciiTheme="minorHAnsi" w:eastAsia="Arial Narrow" w:hAnsiTheme="minorHAnsi" w:cstheme="minorHAnsi"/>
                <w:spacing w:val="-2"/>
                <w:sz w:val="20"/>
                <w:szCs w:val="20"/>
                <w:lang w:val="id-ID"/>
              </w:rPr>
              <w:t>Pendidikan IAIN Jember</w:t>
            </w:r>
          </w:p>
        </w:tc>
        <w:tc>
          <w:tcPr>
            <w:tcW w:w="4536" w:type="dxa"/>
            <w:tcBorders>
              <w:top w:val="single" w:sz="6" w:space="0" w:color="auto"/>
              <w:left w:val="single" w:sz="6" w:space="0" w:color="auto"/>
              <w:right w:val="single" w:sz="6" w:space="0" w:color="auto"/>
            </w:tcBorders>
          </w:tcPr>
          <w:p w:rsidR="009B2B46" w:rsidRPr="00336DC7" w:rsidRDefault="009B2B46" w:rsidP="00831122">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KUALIFIKASI PELAKSANA</w:t>
            </w:r>
          </w:p>
          <w:p w:rsidR="00831122" w:rsidRPr="00831122" w:rsidRDefault="00831122" w:rsidP="00831122">
            <w:pPr>
              <w:pStyle w:val="ListParagraph"/>
              <w:numPr>
                <w:ilvl w:val="0"/>
                <w:numId w:val="33"/>
              </w:numPr>
              <w:spacing w:line="240" w:lineRule="auto"/>
              <w:ind w:left="176" w:right="0" w:hanging="284"/>
              <w:rPr>
                <w:rFonts w:asciiTheme="minorHAnsi" w:hAnsiTheme="minorHAnsi" w:cstheme="minorHAnsi"/>
                <w:sz w:val="20"/>
                <w:szCs w:val="20"/>
                <w:lang w:val="id-ID"/>
              </w:rPr>
            </w:pPr>
            <w:r w:rsidRPr="00831122">
              <w:rPr>
                <w:rFonts w:asciiTheme="minorHAnsi" w:hAnsiTheme="minorHAnsi" w:cstheme="minorHAnsi"/>
                <w:sz w:val="20"/>
                <w:szCs w:val="20"/>
                <w:lang w:val="id-ID"/>
              </w:rPr>
              <w:t>Pemberitahuan Program</w:t>
            </w:r>
          </w:p>
          <w:p w:rsidR="00831122" w:rsidRPr="00831122" w:rsidRDefault="00831122" w:rsidP="00831122">
            <w:pPr>
              <w:pStyle w:val="ListParagraph"/>
              <w:numPr>
                <w:ilvl w:val="0"/>
                <w:numId w:val="33"/>
              </w:numPr>
              <w:spacing w:line="240" w:lineRule="auto"/>
              <w:ind w:left="176" w:right="0" w:hanging="284"/>
              <w:rPr>
                <w:rFonts w:asciiTheme="minorHAnsi" w:hAnsiTheme="minorHAnsi" w:cstheme="minorHAnsi"/>
                <w:sz w:val="20"/>
                <w:szCs w:val="20"/>
                <w:lang w:val="id-ID"/>
              </w:rPr>
            </w:pPr>
            <w:r w:rsidRPr="00831122">
              <w:rPr>
                <w:rFonts w:asciiTheme="minorHAnsi" w:hAnsiTheme="minorHAnsi" w:cstheme="minorHAnsi"/>
                <w:sz w:val="20"/>
                <w:szCs w:val="20"/>
                <w:lang w:val="id-ID"/>
              </w:rPr>
              <w:t>Pengajuan Proposal penelitian</w:t>
            </w:r>
          </w:p>
          <w:p w:rsidR="00831122" w:rsidRPr="00831122" w:rsidRDefault="00831122" w:rsidP="00831122">
            <w:pPr>
              <w:pStyle w:val="ListParagraph"/>
              <w:numPr>
                <w:ilvl w:val="0"/>
                <w:numId w:val="33"/>
              </w:numPr>
              <w:spacing w:line="240" w:lineRule="auto"/>
              <w:ind w:left="176" w:right="0" w:hanging="284"/>
              <w:rPr>
                <w:rFonts w:asciiTheme="minorHAnsi" w:hAnsiTheme="minorHAnsi" w:cstheme="minorHAnsi"/>
                <w:sz w:val="20"/>
                <w:szCs w:val="20"/>
                <w:lang w:val="id-ID"/>
              </w:rPr>
            </w:pPr>
            <w:r w:rsidRPr="00831122">
              <w:rPr>
                <w:rFonts w:asciiTheme="minorHAnsi" w:hAnsiTheme="minorHAnsi" w:cstheme="minorHAnsi"/>
                <w:sz w:val="20"/>
                <w:szCs w:val="20"/>
                <w:lang w:val="id-ID"/>
              </w:rPr>
              <w:t>Koordinasi dengan dosen peneliti</w:t>
            </w:r>
          </w:p>
          <w:p w:rsidR="00831122" w:rsidRPr="00831122" w:rsidRDefault="00831122" w:rsidP="00831122">
            <w:pPr>
              <w:pStyle w:val="ListParagraph"/>
              <w:numPr>
                <w:ilvl w:val="0"/>
                <w:numId w:val="33"/>
              </w:numPr>
              <w:spacing w:line="240" w:lineRule="auto"/>
              <w:ind w:left="176" w:right="0" w:hanging="284"/>
              <w:rPr>
                <w:rFonts w:asciiTheme="minorHAnsi" w:hAnsiTheme="minorHAnsi" w:cstheme="minorHAnsi"/>
                <w:sz w:val="20"/>
                <w:szCs w:val="20"/>
                <w:lang w:val="id-ID"/>
              </w:rPr>
            </w:pPr>
            <w:r w:rsidRPr="00831122">
              <w:rPr>
                <w:rFonts w:asciiTheme="minorHAnsi" w:hAnsiTheme="minorHAnsi" w:cstheme="minorHAnsi"/>
                <w:sz w:val="20"/>
                <w:szCs w:val="20"/>
                <w:lang w:val="id-ID"/>
              </w:rPr>
              <w:t>Konsultasi peneliti dengan tenaga ahli</w:t>
            </w:r>
          </w:p>
          <w:p w:rsidR="00831122" w:rsidRPr="00831122" w:rsidRDefault="00831122" w:rsidP="00831122">
            <w:pPr>
              <w:pStyle w:val="ListParagraph"/>
              <w:numPr>
                <w:ilvl w:val="0"/>
                <w:numId w:val="33"/>
              </w:numPr>
              <w:spacing w:line="240" w:lineRule="auto"/>
              <w:ind w:left="176" w:right="0" w:hanging="284"/>
              <w:rPr>
                <w:rFonts w:asciiTheme="minorHAnsi" w:hAnsiTheme="minorHAnsi" w:cstheme="minorHAnsi"/>
                <w:sz w:val="20"/>
                <w:szCs w:val="20"/>
                <w:lang w:val="id-ID"/>
              </w:rPr>
            </w:pPr>
            <w:r w:rsidRPr="00831122">
              <w:rPr>
                <w:rFonts w:asciiTheme="minorHAnsi" w:hAnsiTheme="minorHAnsi" w:cstheme="minorHAnsi"/>
                <w:sz w:val="20"/>
                <w:szCs w:val="20"/>
                <w:lang w:val="id-ID"/>
              </w:rPr>
              <w:t>Pelaksanaan penelitian</w:t>
            </w:r>
          </w:p>
          <w:p w:rsidR="00831122" w:rsidRPr="00831122" w:rsidRDefault="00831122" w:rsidP="00831122">
            <w:pPr>
              <w:pStyle w:val="ListParagraph"/>
              <w:numPr>
                <w:ilvl w:val="0"/>
                <w:numId w:val="33"/>
              </w:numPr>
              <w:spacing w:line="240" w:lineRule="auto"/>
              <w:ind w:left="176" w:right="0" w:hanging="284"/>
              <w:rPr>
                <w:rFonts w:asciiTheme="minorHAnsi" w:hAnsiTheme="minorHAnsi" w:cstheme="minorHAnsi"/>
                <w:sz w:val="20"/>
                <w:szCs w:val="20"/>
                <w:lang w:val="id-ID"/>
              </w:rPr>
            </w:pPr>
            <w:r w:rsidRPr="00831122">
              <w:rPr>
                <w:rFonts w:asciiTheme="minorHAnsi" w:hAnsiTheme="minorHAnsi" w:cstheme="minorHAnsi"/>
                <w:sz w:val="20"/>
                <w:szCs w:val="20"/>
                <w:lang w:val="id-ID"/>
              </w:rPr>
              <w:t>Seminar hasil penelitian</w:t>
            </w:r>
          </w:p>
          <w:p w:rsidR="009B2B46" w:rsidRPr="00336DC7" w:rsidRDefault="00831122" w:rsidP="00831122">
            <w:pPr>
              <w:pStyle w:val="ListParagraph"/>
              <w:numPr>
                <w:ilvl w:val="0"/>
                <w:numId w:val="33"/>
              </w:numPr>
              <w:spacing w:line="240" w:lineRule="auto"/>
              <w:ind w:left="176" w:right="0" w:hanging="284"/>
              <w:jc w:val="left"/>
              <w:rPr>
                <w:rFonts w:asciiTheme="minorHAnsi" w:hAnsiTheme="minorHAnsi" w:cstheme="minorHAnsi"/>
                <w:sz w:val="20"/>
                <w:szCs w:val="20"/>
                <w:lang w:val="id-ID"/>
              </w:rPr>
            </w:pPr>
            <w:r w:rsidRPr="00831122">
              <w:rPr>
                <w:rFonts w:asciiTheme="minorHAnsi" w:hAnsiTheme="minorHAnsi" w:cstheme="minorHAnsi"/>
                <w:sz w:val="20"/>
                <w:szCs w:val="20"/>
                <w:lang w:val="id-ID"/>
              </w:rPr>
              <w:t>Pengumpulan laporan penelitian</w:t>
            </w:r>
          </w:p>
        </w:tc>
      </w:tr>
      <w:tr w:rsidR="009B2B46" w:rsidRPr="00336DC7" w:rsidTr="00831122">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831122">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KETERKAITAN</w:t>
            </w:r>
            <w:r w:rsidRPr="00336DC7">
              <w:rPr>
                <w:rFonts w:asciiTheme="minorHAnsi" w:eastAsia="Arial Narrow" w:hAnsiTheme="minorHAnsi" w:cstheme="minorHAnsi"/>
                <w:b/>
                <w:position w:val="-1"/>
                <w:sz w:val="20"/>
                <w:szCs w:val="20"/>
              </w:rPr>
              <w:t>:</w:t>
            </w:r>
          </w:p>
          <w:p w:rsidR="00831122" w:rsidRPr="00831122" w:rsidRDefault="00831122" w:rsidP="00831122">
            <w:pPr>
              <w:pStyle w:val="ListParagraph"/>
              <w:numPr>
                <w:ilvl w:val="0"/>
                <w:numId w:val="32"/>
              </w:numPr>
              <w:spacing w:line="240" w:lineRule="auto"/>
              <w:ind w:left="176" w:right="0" w:hanging="284"/>
              <w:rPr>
                <w:rFonts w:asciiTheme="minorHAnsi" w:eastAsia="Arial Narrow" w:hAnsiTheme="minorHAnsi" w:cstheme="minorHAnsi"/>
                <w:sz w:val="20"/>
                <w:szCs w:val="20"/>
                <w:lang w:val="id-ID"/>
              </w:rPr>
            </w:pPr>
            <w:r w:rsidRPr="00831122">
              <w:rPr>
                <w:rFonts w:asciiTheme="minorHAnsi" w:eastAsia="Arial Narrow" w:hAnsiTheme="minorHAnsi" w:cstheme="minorHAnsi"/>
                <w:sz w:val="20"/>
                <w:szCs w:val="20"/>
                <w:lang w:val="id-ID"/>
              </w:rPr>
              <w:t>Rektor/ Wakil Rekto</w:t>
            </w:r>
            <w:r>
              <w:rPr>
                <w:rFonts w:asciiTheme="minorHAnsi" w:eastAsia="Arial Narrow" w:hAnsiTheme="minorHAnsi" w:cstheme="minorHAnsi"/>
                <w:sz w:val="20"/>
                <w:szCs w:val="20"/>
                <w:lang w:val="id-ID"/>
              </w:rPr>
              <w:t>r</w:t>
            </w:r>
            <w:r w:rsidRPr="00831122">
              <w:rPr>
                <w:rFonts w:asciiTheme="minorHAnsi" w:eastAsia="Arial Narrow" w:hAnsiTheme="minorHAnsi" w:cstheme="minorHAnsi"/>
                <w:sz w:val="20"/>
                <w:szCs w:val="20"/>
                <w:lang w:val="id-ID"/>
              </w:rPr>
              <w:t xml:space="preserve"> </w:t>
            </w:r>
            <w:r>
              <w:rPr>
                <w:rFonts w:asciiTheme="minorHAnsi" w:eastAsia="Arial Narrow" w:hAnsiTheme="minorHAnsi" w:cstheme="minorHAnsi"/>
                <w:sz w:val="20"/>
                <w:szCs w:val="20"/>
                <w:lang w:val="id-ID"/>
              </w:rPr>
              <w:t>I</w:t>
            </w:r>
            <w:r w:rsidRPr="00831122">
              <w:rPr>
                <w:rFonts w:asciiTheme="minorHAnsi" w:eastAsia="Arial Narrow" w:hAnsiTheme="minorHAnsi" w:cstheme="minorHAnsi"/>
                <w:sz w:val="20"/>
                <w:szCs w:val="20"/>
                <w:lang w:val="id-ID"/>
              </w:rPr>
              <w:t xml:space="preserve"> IAIN Jember</w:t>
            </w:r>
          </w:p>
          <w:p w:rsidR="00831122" w:rsidRPr="00831122" w:rsidRDefault="00831122" w:rsidP="00831122">
            <w:pPr>
              <w:pStyle w:val="ListParagraph"/>
              <w:numPr>
                <w:ilvl w:val="0"/>
                <w:numId w:val="32"/>
              </w:numPr>
              <w:spacing w:line="240" w:lineRule="auto"/>
              <w:ind w:left="176" w:right="0" w:hanging="284"/>
              <w:rPr>
                <w:rFonts w:asciiTheme="minorHAnsi" w:eastAsia="Arial Narrow" w:hAnsiTheme="minorHAnsi" w:cstheme="minorHAnsi"/>
                <w:sz w:val="20"/>
                <w:szCs w:val="20"/>
                <w:lang w:val="id-ID"/>
              </w:rPr>
            </w:pPr>
            <w:r>
              <w:rPr>
                <w:rFonts w:asciiTheme="minorHAnsi" w:eastAsia="Arial Narrow" w:hAnsiTheme="minorHAnsi" w:cstheme="minorHAnsi"/>
                <w:sz w:val="20"/>
                <w:szCs w:val="20"/>
                <w:lang w:val="id-ID"/>
              </w:rPr>
              <w:t>D</w:t>
            </w:r>
            <w:r w:rsidRPr="00831122">
              <w:rPr>
                <w:rFonts w:asciiTheme="minorHAnsi" w:eastAsia="Arial Narrow" w:hAnsiTheme="minorHAnsi" w:cstheme="minorHAnsi"/>
                <w:sz w:val="20"/>
                <w:szCs w:val="20"/>
                <w:lang w:val="id-ID"/>
              </w:rPr>
              <w:t>osen</w:t>
            </w:r>
          </w:p>
          <w:p w:rsidR="009B2B46" w:rsidRPr="00336DC7" w:rsidRDefault="00831122" w:rsidP="00831122">
            <w:pPr>
              <w:pStyle w:val="ListParagraph"/>
              <w:numPr>
                <w:ilvl w:val="0"/>
                <w:numId w:val="32"/>
              </w:numPr>
              <w:spacing w:line="240" w:lineRule="auto"/>
              <w:ind w:left="176" w:right="0" w:hanging="284"/>
              <w:rPr>
                <w:rFonts w:asciiTheme="minorHAnsi" w:eastAsia="Arial Narrow" w:hAnsiTheme="minorHAnsi" w:cstheme="minorHAnsi"/>
                <w:sz w:val="20"/>
                <w:szCs w:val="20"/>
                <w:lang w:val="id-ID"/>
              </w:rPr>
            </w:pPr>
            <w:r w:rsidRPr="00831122">
              <w:rPr>
                <w:rFonts w:asciiTheme="minorHAnsi" w:eastAsia="Arial Narrow" w:hAnsiTheme="minorHAnsi" w:cstheme="minorHAnsi"/>
                <w:sz w:val="20"/>
                <w:szCs w:val="20"/>
                <w:lang w:val="id-ID"/>
              </w:rPr>
              <w:t>LP2M IAIN Jember</w:t>
            </w:r>
          </w:p>
        </w:tc>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831122">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PERALATAN/PERLENGKAPAN</w:t>
            </w:r>
          </w:p>
          <w:p w:rsidR="00831122" w:rsidRPr="00831122" w:rsidRDefault="00831122" w:rsidP="00831122">
            <w:pPr>
              <w:pStyle w:val="ListParagraph"/>
              <w:numPr>
                <w:ilvl w:val="0"/>
                <w:numId w:val="34"/>
              </w:numPr>
              <w:spacing w:line="240" w:lineRule="auto"/>
              <w:ind w:left="176" w:right="0" w:hanging="284"/>
              <w:rPr>
                <w:rFonts w:asciiTheme="minorHAnsi" w:eastAsia="Arial Narrow" w:hAnsiTheme="minorHAnsi" w:cstheme="minorHAnsi"/>
                <w:bCs/>
                <w:spacing w:val="-1"/>
                <w:position w:val="-1"/>
                <w:sz w:val="20"/>
                <w:szCs w:val="20"/>
                <w:lang w:val="id-ID"/>
              </w:rPr>
            </w:pPr>
            <w:r w:rsidRPr="00831122">
              <w:rPr>
                <w:rFonts w:asciiTheme="minorHAnsi" w:eastAsia="Arial Narrow" w:hAnsiTheme="minorHAnsi" w:cstheme="minorHAnsi"/>
                <w:bCs/>
                <w:spacing w:val="-1"/>
                <w:position w:val="-1"/>
                <w:sz w:val="20"/>
                <w:szCs w:val="20"/>
                <w:lang w:val="id-ID"/>
              </w:rPr>
              <w:t>Formulir pendaftaran penelitian mandiri</w:t>
            </w:r>
          </w:p>
          <w:p w:rsidR="00831122" w:rsidRPr="00831122" w:rsidRDefault="00831122" w:rsidP="00831122">
            <w:pPr>
              <w:pStyle w:val="ListParagraph"/>
              <w:numPr>
                <w:ilvl w:val="0"/>
                <w:numId w:val="34"/>
              </w:numPr>
              <w:spacing w:line="240" w:lineRule="auto"/>
              <w:ind w:left="176" w:right="0" w:hanging="284"/>
              <w:rPr>
                <w:rFonts w:asciiTheme="minorHAnsi" w:eastAsia="Arial Narrow" w:hAnsiTheme="minorHAnsi" w:cstheme="minorHAnsi"/>
                <w:bCs/>
                <w:spacing w:val="-1"/>
                <w:position w:val="-1"/>
                <w:sz w:val="20"/>
                <w:szCs w:val="20"/>
                <w:lang w:val="id-ID"/>
              </w:rPr>
            </w:pPr>
            <w:r w:rsidRPr="00831122">
              <w:rPr>
                <w:rFonts w:asciiTheme="minorHAnsi" w:eastAsia="Arial Narrow" w:hAnsiTheme="minorHAnsi" w:cstheme="minorHAnsi"/>
                <w:bCs/>
                <w:spacing w:val="-1"/>
                <w:position w:val="-1"/>
                <w:sz w:val="20"/>
                <w:szCs w:val="20"/>
                <w:lang w:val="id-ID"/>
              </w:rPr>
              <w:t>Buku panduan penelitian mandiri</w:t>
            </w:r>
          </w:p>
          <w:p w:rsidR="009B2B46" w:rsidRPr="00336DC7" w:rsidRDefault="00831122" w:rsidP="00831122">
            <w:pPr>
              <w:pStyle w:val="ListParagraph"/>
              <w:numPr>
                <w:ilvl w:val="0"/>
                <w:numId w:val="34"/>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831122">
              <w:rPr>
                <w:rFonts w:asciiTheme="minorHAnsi" w:eastAsia="Arial Narrow" w:hAnsiTheme="minorHAnsi" w:cstheme="minorHAnsi"/>
                <w:bCs/>
                <w:spacing w:val="-1"/>
                <w:position w:val="-1"/>
                <w:sz w:val="20"/>
                <w:szCs w:val="20"/>
                <w:lang w:val="id-ID"/>
              </w:rPr>
              <w:t>Lembar konsultasi</w:t>
            </w:r>
          </w:p>
        </w:tc>
      </w:tr>
      <w:tr w:rsidR="009B2B46" w:rsidRPr="00336DC7" w:rsidTr="00831122">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831122">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PER</w:t>
            </w:r>
            <w:r w:rsidRPr="00336DC7">
              <w:rPr>
                <w:rFonts w:asciiTheme="minorHAnsi" w:eastAsia="Arial Narrow" w:hAnsiTheme="minorHAnsi" w:cstheme="minorHAnsi"/>
                <w:b/>
                <w:position w:val="-1"/>
                <w:sz w:val="20"/>
                <w:szCs w:val="20"/>
              </w:rPr>
              <w:t>I</w:t>
            </w:r>
            <w:r w:rsidRPr="00336DC7">
              <w:rPr>
                <w:rFonts w:asciiTheme="minorHAnsi" w:eastAsia="Arial Narrow" w:hAnsiTheme="minorHAnsi" w:cstheme="minorHAnsi"/>
                <w:b/>
                <w:spacing w:val="-1"/>
                <w:position w:val="-1"/>
                <w:sz w:val="20"/>
                <w:szCs w:val="20"/>
              </w:rPr>
              <w:t>N</w:t>
            </w:r>
            <w:r w:rsidRPr="00336DC7">
              <w:rPr>
                <w:rFonts w:asciiTheme="minorHAnsi" w:eastAsia="Arial Narrow" w:hAnsiTheme="minorHAnsi" w:cstheme="minorHAnsi"/>
                <w:b/>
                <w:position w:val="-1"/>
                <w:sz w:val="20"/>
                <w:szCs w:val="20"/>
              </w:rPr>
              <w:t>G</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position w:val="-1"/>
                <w:sz w:val="20"/>
                <w:szCs w:val="20"/>
              </w:rPr>
              <w:t>:</w:t>
            </w:r>
          </w:p>
          <w:p w:rsidR="009B2B46" w:rsidRPr="00336DC7" w:rsidRDefault="009B2B46" w:rsidP="00831122">
            <w:pPr>
              <w:rPr>
                <w:rFonts w:asciiTheme="minorHAnsi" w:eastAsia="Arial Narrow" w:hAnsiTheme="minorHAnsi" w:cstheme="minorHAnsi"/>
                <w:sz w:val="20"/>
                <w:szCs w:val="20"/>
              </w:rPr>
            </w:pPr>
          </w:p>
        </w:tc>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831122">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PENCA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DA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P</w:t>
            </w:r>
            <w:r w:rsidRPr="00336DC7">
              <w:rPr>
                <w:rFonts w:asciiTheme="minorHAnsi" w:eastAsia="Arial Narrow" w:hAnsiTheme="minorHAnsi" w:cstheme="minorHAnsi"/>
                <w:b/>
                <w:spacing w:val="1"/>
                <w:position w:val="-1"/>
                <w:sz w:val="20"/>
                <w:szCs w:val="20"/>
              </w:rPr>
              <w:t>E</w:t>
            </w:r>
            <w:r w:rsidRPr="00336DC7">
              <w:rPr>
                <w:rFonts w:asciiTheme="minorHAnsi" w:eastAsia="Arial Narrow" w:hAnsiTheme="minorHAnsi" w:cstheme="minorHAnsi"/>
                <w:b/>
                <w:spacing w:val="-1"/>
                <w:position w:val="-1"/>
                <w:sz w:val="20"/>
                <w:szCs w:val="20"/>
              </w:rPr>
              <w:t>ND</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AA</w:t>
            </w:r>
            <w:r w:rsidRPr="00336DC7">
              <w:rPr>
                <w:rFonts w:asciiTheme="minorHAnsi" w:eastAsia="Arial Narrow" w:hAnsiTheme="minorHAnsi" w:cstheme="minorHAnsi"/>
                <w:b/>
                <w:position w:val="-1"/>
                <w:sz w:val="20"/>
                <w:szCs w:val="20"/>
              </w:rPr>
              <w:t>N</w:t>
            </w:r>
          </w:p>
          <w:p w:rsidR="009B2B46" w:rsidRPr="00336DC7" w:rsidRDefault="009B2B46" w:rsidP="00831122">
            <w:pPr>
              <w:ind w:left="-74"/>
              <w:rPr>
                <w:rFonts w:asciiTheme="minorHAnsi" w:hAnsiTheme="minorHAnsi" w:cstheme="minorHAnsi"/>
                <w:sz w:val="20"/>
                <w:szCs w:val="20"/>
              </w:rPr>
            </w:pPr>
          </w:p>
        </w:tc>
      </w:tr>
      <w:tr w:rsidR="009B2B46" w:rsidRPr="00336DC7"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336DC7" w:rsidRDefault="009B2B46" w:rsidP="00831122">
            <w:pPr>
              <w:ind w:left="-74"/>
              <w:rPr>
                <w:rFonts w:asciiTheme="minorHAnsi" w:eastAsia="Calibri" w:hAnsiTheme="minorHAnsi" w:cstheme="minorHAnsi"/>
                <w:b/>
                <w:sz w:val="20"/>
                <w:szCs w:val="20"/>
              </w:rPr>
            </w:pPr>
            <w:r>
              <w:rPr>
                <w:rFonts w:asciiTheme="minorHAnsi" w:eastAsia="Calibri" w:hAnsiTheme="minorHAnsi" w:cstheme="minorHAnsi"/>
                <w:b/>
                <w:spacing w:val="1"/>
                <w:sz w:val="20"/>
                <w:szCs w:val="20"/>
              </w:rPr>
              <w:t>DEFINISI</w:t>
            </w:r>
            <w:r w:rsidRPr="00336DC7">
              <w:rPr>
                <w:rFonts w:asciiTheme="minorHAnsi" w:eastAsia="Calibri" w:hAnsiTheme="minorHAnsi" w:cstheme="minorHAnsi"/>
                <w:b/>
                <w:sz w:val="20"/>
                <w:szCs w:val="20"/>
              </w:rPr>
              <w:t>:</w:t>
            </w:r>
          </w:p>
          <w:p w:rsidR="009B2B46" w:rsidRPr="00336DC7" w:rsidRDefault="00831122" w:rsidP="00831122">
            <w:pPr>
              <w:rPr>
                <w:rFonts w:asciiTheme="minorHAnsi" w:hAnsiTheme="minorHAnsi" w:cstheme="minorHAnsi"/>
                <w:sz w:val="20"/>
                <w:szCs w:val="20"/>
              </w:rPr>
            </w:pPr>
            <w:r w:rsidRPr="00831122">
              <w:rPr>
                <w:rFonts w:asciiTheme="minorHAnsi" w:hAnsiTheme="minorHAnsi" w:cstheme="minorHAnsi"/>
                <w:sz w:val="20"/>
                <w:szCs w:val="20"/>
              </w:rPr>
              <w:t>Penelitian dosen dengan dana mandiri merupakan kegiatan penelitian yang dilakukan oleh dosen yang sumber dananya adalah dari dana dosen sendiri</w:t>
            </w:r>
          </w:p>
        </w:tc>
      </w:tr>
    </w:tbl>
    <w:p w:rsidR="00A94DA5" w:rsidRDefault="009F12A7" w:rsidP="009F12A7">
      <w:r>
        <w:t xml:space="preserve">                                                                                                               </w:t>
      </w:r>
      <w:r w:rsidR="00A94DA5">
        <w:t xml:space="preserve">                                                                                                                                                                                                                                                                                                                                                                                                                                                                                                                                                                                                                                                                                                                                                                                                                                                                                                                                                                                                                                                                                                                                                                                                                                                                                                                                                                                                                                                                                                                                                                                                                                                                                                                                                                                                                                                                                                                                                                                  </w:t>
      </w:r>
    </w:p>
    <w:tbl>
      <w:tblPr>
        <w:tblW w:w="9101" w:type="dxa"/>
        <w:tblLayout w:type="fixed"/>
        <w:tblCellMar>
          <w:left w:w="0" w:type="dxa"/>
          <w:right w:w="0" w:type="dxa"/>
        </w:tblCellMar>
        <w:tblLook w:val="0000" w:firstRow="0" w:lastRow="0" w:firstColumn="0" w:lastColumn="0" w:noHBand="0" w:noVBand="0"/>
      </w:tblPr>
      <w:tblGrid>
        <w:gridCol w:w="475"/>
        <w:gridCol w:w="2082"/>
        <w:gridCol w:w="661"/>
        <w:gridCol w:w="661"/>
        <w:gridCol w:w="662"/>
        <w:gridCol w:w="1907"/>
        <w:gridCol w:w="645"/>
        <w:gridCol w:w="1701"/>
        <w:gridCol w:w="307"/>
      </w:tblGrid>
      <w:tr w:rsidR="009B2B46" w:rsidRPr="00336DC7" w:rsidTr="00831122">
        <w:trPr>
          <w:trHeight w:val="20"/>
        </w:trPr>
        <w:tc>
          <w:tcPr>
            <w:tcW w:w="475" w:type="dxa"/>
            <w:vMerge w:val="restart"/>
            <w:tcBorders>
              <w:top w:val="single" w:sz="4" w:space="0" w:color="auto"/>
              <w:left w:val="single" w:sz="4" w:space="0" w:color="auto"/>
            </w:tcBorders>
            <w:vAlign w:val="center"/>
          </w:tcPr>
          <w:p w:rsidR="009B2B46" w:rsidRPr="009B2B46" w:rsidRDefault="009B2B46" w:rsidP="009B2B46">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9B2B46">
              <w:rPr>
                <w:rStyle w:val="Bodytext2ArialNarrow8"/>
                <w:rFonts w:asciiTheme="minorHAnsi" w:hAnsiTheme="minorHAnsi" w:cstheme="minorHAnsi"/>
                <w:color w:val="000000"/>
                <w:spacing w:val="0"/>
                <w:sz w:val="18"/>
                <w:szCs w:val="18"/>
              </w:rPr>
              <w:t>No</w:t>
            </w:r>
          </w:p>
        </w:tc>
        <w:tc>
          <w:tcPr>
            <w:tcW w:w="2082" w:type="dxa"/>
            <w:vMerge w:val="restart"/>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Aktivitas</w:t>
            </w:r>
          </w:p>
        </w:tc>
        <w:tc>
          <w:tcPr>
            <w:tcW w:w="1984" w:type="dxa"/>
            <w:gridSpan w:val="3"/>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Pelaksana</w:t>
            </w:r>
          </w:p>
        </w:tc>
        <w:tc>
          <w:tcPr>
            <w:tcW w:w="4253" w:type="dxa"/>
            <w:gridSpan w:val="3"/>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Ket</w:t>
            </w:r>
          </w:p>
        </w:tc>
      </w:tr>
      <w:tr w:rsidR="009B2B46" w:rsidRPr="00336DC7" w:rsidTr="00831122">
        <w:trPr>
          <w:trHeight w:val="20"/>
        </w:trPr>
        <w:tc>
          <w:tcPr>
            <w:tcW w:w="475" w:type="dxa"/>
            <w:vMerge/>
            <w:tcBorders>
              <w:left w:val="single" w:sz="4" w:space="0" w:color="auto"/>
              <w:bottom w:val="single" w:sz="4" w:space="0" w:color="auto"/>
            </w:tcBorders>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p>
        </w:tc>
        <w:tc>
          <w:tcPr>
            <w:tcW w:w="2082" w:type="dxa"/>
            <w:vMerge/>
            <w:tcBorders>
              <w:top w:val="nil"/>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p>
        </w:tc>
        <w:tc>
          <w:tcPr>
            <w:tcW w:w="661"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1</w:t>
            </w:r>
          </w:p>
        </w:tc>
        <w:tc>
          <w:tcPr>
            <w:tcW w:w="661"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2</w:t>
            </w:r>
          </w:p>
        </w:tc>
        <w:tc>
          <w:tcPr>
            <w:tcW w:w="662"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3</w:t>
            </w:r>
          </w:p>
        </w:tc>
        <w:tc>
          <w:tcPr>
            <w:tcW w:w="1907"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Persyaratan/</w:t>
            </w:r>
          </w:p>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Perlengkapan</w:t>
            </w:r>
          </w:p>
        </w:tc>
        <w:tc>
          <w:tcPr>
            <w:tcW w:w="645"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Waktu</w:t>
            </w:r>
          </w:p>
        </w:tc>
        <w:tc>
          <w:tcPr>
            <w:tcW w:w="1701" w:type="dxa"/>
            <w:tcBorders>
              <w:top w:val="single" w:sz="4" w:space="0" w:color="auto"/>
              <w:left w:val="single" w:sz="4" w:space="0" w:color="auto"/>
              <w:bottom w:val="nil"/>
              <w:right w:val="nil"/>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9B2B46" w:rsidRPr="009B2B46" w:rsidRDefault="009B2B46" w:rsidP="009B2B46">
            <w:pPr>
              <w:pStyle w:val="Bodytext21"/>
              <w:shd w:val="clear" w:color="auto" w:fill="auto"/>
              <w:spacing w:line="240" w:lineRule="auto"/>
              <w:ind w:firstLine="0"/>
              <w:jc w:val="center"/>
              <w:rPr>
                <w:rFonts w:cstheme="minorHAnsi"/>
                <w:spacing w:val="0"/>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1</w:t>
            </w:r>
          </w:p>
        </w:tc>
        <w:tc>
          <w:tcPr>
            <w:tcW w:w="2082"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 xml:space="preserve"> Pemberitahuan tentang penelitian mandiri dosen</w:t>
            </w:r>
          </w:p>
        </w:tc>
        <w:tc>
          <w:tcPr>
            <w:tcW w:w="661"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Kepala</w:t>
            </w:r>
          </w:p>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LP2M</w:t>
            </w:r>
          </w:p>
        </w:tc>
        <w:tc>
          <w:tcPr>
            <w:tcW w:w="661" w:type="dxa"/>
            <w:tcBorders>
              <w:top w:val="single" w:sz="4" w:space="0" w:color="auto"/>
              <w:left w:val="single" w:sz="4" w:space="0" w:color="auto"/>
              <w:bottom w:val="nil"/>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662" w:type="dxa"/>
            <w:tcBorders>
              <w:top w:val="single" w:sz="4" w:space="0" w:color="auto"/>
              <w:left w:val="single" w:sz="4" w:space="0" w:color="auto"/>
              <w:bottom w:val="nil"/>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Informasi</w:t>
            </w:r>
          </w:p>
        </w:tc>
        <w:tc>
          <w:tcPr>
            <w:tcW w:w="645"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2 bulan</w:t>
            </w:r>
          </w:p>
        </w:tc>
        <w:tc>
          <w:tcPr>
            <w:tcW w:w="1701"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Tersebarnya</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informasi</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penelitian</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mandiri</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dosen</w:t>
            </w:r>
          </w:p>
        </w:tc>
        <w:tc>
          <w:tcPr>
            <w:tcW w:w="307" w:type="dxa"/>
            <w:tcBorders>
              <w:top w:val="single" w:sz="4" w:space="0" w:color="auto"/>
              <w:left w:val="single" w:sz="4" w:space="0" w:color="auto"/>
              <w:bottom w:val="nil"/>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2</w:t>
            </w:r>
          </w:p>
        </w:tc>
        <w:tc>
          <w:tcPr>
            <w:tcW w:w="2082"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Pengajuan proposal</w:t>
            </w:r>
          </w:p>
        </w:tc>
        <w:tc>
          <w:tcPr>
            <w:tcW w:w="661"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Kepala</w:t>
            </w:r>
          </w:p>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LP2M</w:t>
            </w:r>
          </w:p>
        </w:tc>
        <w:tc>
          <w:tcPr>
            <w:tcW w:w="661" w:type="dxa"/>
            <w:tcBorders>
              <w:top w:val="single" w:sz="4" w:space="0" w:color="auto"/>
              <w:left w:val="single" w:sz="4" w:space="0" w:color="auto"/>
              <w:bottom w:val="nil"/>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662" w:type="dxa"/>
            <w:tcBorders>
              <w:top w:val="single" w:sz="4" w:space="0" w:color="auto"/>
              <w:left w:val="single" w:sz="4" w:space="0" w:color="auto"/>
              <w:bottom w:val="nil"/>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Proposal</w:t>
            </w:r>
          </w:p>
        </w:tc>
        <w:tc>
          <w:tcPr>
            <w:tcW w:w="645"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2 bulan</w:t>
            </w:r>
          </w:p>
        </w:tc>
        <w:tc>
          <w:tcPr>
            <w:tcW w:w="1701" w:type="dxa"/>
            <w:tcBorders>
              <w:top w:val="single" w:sz="4" w:space="0" w:color="auto"/>
              <w:left w:val="single" w:sz="4" w:space="0" w:color="auto"/>
              <w:bottom w:val="nil"/>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Proposal diterima oleh LP2M</w:t>
            </w:r>
          </w:p>
        </w:tc>
        <w:tc>
          <w:tcPr>
            <w:tcW w:w="307" w:type="dxa"/>
            <w:tcBorders>
              <w:top w:val="single" w:sz="4" w:space="0" w:color="auto"/>
              <w:left w:val="single" w:sz="4" w:space="0" w:color="auto"/>
              <w:bottom w:val="nil"/>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3</w:t>
            </w:r>
          </w:p>
        </w:tc>
        <w:tc>
          <w:tcPr>
            <w:tcW w:w="208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Koordinasi dengan peneliti</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Kepala</w:t>
            </w:r>
          </w:p>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LP2M</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Peneliti</w:t>
            </w:r>
          </w:p>
        </w:tc>
        <w:tc>
          <w:tcPr>
            <w:tcW w:w="66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Proposal</w:t>
            </w:r>
          </w:p>
        </w:tc>
        <w:tc>
          <w:tcPr>
            <w:tcW w:w="645"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1 hari</w:t>
            </w:r>
          </w:p>
        </w:tc>
        <w:tc>
          <w:tcPr>
            <w:tcW w:w="170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Rencana</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penelitian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4</w:t>
            </w:r>
          </w:p>
        </w:tc>
        <w:tc>
          <w:tcPr>
            <w:tcW w:w="208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Konsultasi peneliti dengan tenaga ahli</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Peneliti</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Tenaga</w:t>
            </w:r>
          </w:p>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ahli</w:t>
            </w:r>
          </w:p>
        </w:tc>
        <w:tc>
          <w:tcPr>
            <w:tcW w:w="66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Proposal</w:t>
            </w:r>
          </w:p>
        </w:tc>
        <w:tc>
          <w:tcPr>
            <w:tcW w:w="645"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1 hari</w:t>
            </w:r>
          </w:p>
        </w:tc>
        <w:tc>
          <w:tcPr>
            <w:tcW w:w="170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Perbaikan</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rencana</w:t>
            </w:r>
          </w:p>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Penelitian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5</w:t>
            </w:r>
          </w:p>
        </w:tc>
        <w:tc>
          <w:tcPr>
            <w:tcW w:w="208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Pelaksanaan penelitian</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Peneliti</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66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Proposal</w:t>
            </w:r>
          </w:p>
        </w:tc>
        <w:tc>
          <w:tcPr>
            <w:tcW w:w="645"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6 bulan</w:t>
            </w:r>
          </w:p>
        </w:tc>
        <w:tc>
          <w:tcPr>
            <w:tcW w:w="170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Penelitian</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selesai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6</w:t>
            </w:r>
          </w:p>
        </w:tc>
        <w:tc>
          <w:tcPr>
            <w:tcW w:w="208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Seminar hasil penelitian</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Peneliti</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Dosen</w:t>
            </w:r>
          </w:p>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ahli</w:t>
            </w:r>
          </w:p>
        </w:tc>
        <w:tc>
          <w:tcPr>
            <w:tcW w:w="66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Laporan penelitian</w:t>
            </w:r>
          </w:p>
        </w:tc>
        <w:tc>
          <w:tcPr>
            <w:tcW w:w="645"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1 hari</w:t>
            </w:r>
          </w:p>
        </w:tc>
        <w:tc>
          <w:tcPr>
            <w:tcW w:w="170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Perbaikan</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laporan</w:t>
            </w:r>
          </w:p>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Penelitian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r w:rsidR="00831122" w:rsidRPr="00336DC7" w:rsidTr="00831122">
        <w:trPr>
          <w:trHeight w:val="20"/>
        </w:trPr>
        <w:tc>
          <w:tcPr>
            <w:tcW w:w="475" w:type="dxa"/>
            <w:tcBorders>
              <w:top w:val="single" w:sz="4" w:space="0" w:color="auto"/>
              <w:left w:val="single" w:sz="4" w:space="0" w:color="auto"/>
              <w:bottom w:val="single" w:sz="4" w:space="0" w:color="auto"/>
            </w:tcBorders>
          </w:tcPr>
          <w:p w:rsidR="00831122" w:rsidRPr="00831122" w:rsidRDefault="00831122" w:rsidP="00831122">
            <w:pPr>
              <w:pStyle w:val="Bodytext21"/>
              <w:shd w:val="clear" w:color="auto" w:fill="auto"/>
              <w:spacing w:line="240" w:lineRule="auto"/>
              <w:ind w:firstLine="0"/>
              <w:jc w:val="left"/>
              <w:rPr>
                <w:rStyle w:val="Bodytext218pt"/>
                <w:rFonts w:cstheme="minorHAnsi"/>
                <w:color w:val="000000"/>
                <w:w w:val="100"/>
                <w:sz w:val="20"/>
                <w:szCs w:val="20"/>
              </w:rPr>
            </w:pPr>
            <w:r w:rsidRPr="00831122">
              <w:rPr>
                <w:rStyle w:val="Bodytext218pt"/>
                <w:rFonts w:cstheme="minorHAnsi"/>
                <w:color w:val="000000"/>
                <w:w w:val="100"/>
                <w:sz w:val="20"/>
                <w:szCs w:val="20"/>
              </w:rPr>
              <w:t>7</w:t>
            </w:r>
          </w:p>
        </w:tc>
        <w:tc>
          <w:tcPr>
            <w:tcW w:w="208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Pengumpulan laporan penelitian</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Peneliti</w:t>
            </w:r>
          </w:p>
        </w:tc>
        <w:tc>
          <w:tcPr>
            <w:tcW w:w="66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662"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jc w:val="center"/>
              <w:rPr>
                <w:rFonts w:asciiTheme="minorHAnsi" w:hAnsiTheme="minorHAnsi" w:cstheme="minorHAnsi"/>
                <w:color w:val="auto"/>
                <w:sz w:val="20"/>
                <w:szCs w:val="20"/>
              </w:rPr>
            </w:pPr>
          </w:p>
        </w:tc>
        <w:tc>
          <w:tcPr>
            <w:tcW w:w="1907"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Laporan penelitian</w:t>
            </w:r>
          </w:p>
        </w:tc>
        <w:tc>
          <w:tcPr>
            <w:tcW w:w="645"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center"/>
              <w:rPr>
                <w:rFonts w:cstheme="minorHAnsi"/>
                <w:spacing w:val="0"/>
                <w:sz w:val="20"/>
                <w:szCs w:val="20"/>
              </w:rPr>
            </w:pPr>
            <w:r w:rsidRPr="00831122">
              <w:rPr>
                <w:rStyle w:val="Bodytext20"/>
                <w:rFonts w:cstheme="minorHAnsi"/>
                <w:color w:val="000000"/>
                <w:spacing w:val="0"/>
                <w:sz w:val="20"/>
                <w:szCs w:val="20"/>
              </w:rPr>
              <w:t>2 Minggu</w:t>
            </w:r>
          </w:p>
        </w:tc>
        <w:tc>
          <w:tcPr>
            <w:tcW w:w="1701" w:type="dxa"/>
            <w:tcBorders>
              <w:top w:val="single" w:sz="4" w:space="0" w:color="auto"/>
              <w:left w:val="single" w:sz="4" w:space="0" w:color="auto"/>
              <w:bottom w:val="single" w:sz="4" w:space="0" w:color="auto"/>
              <w:right w:val="nil"/>
            </w:tcBorders>
            <w:shd w:val="clear" w:color="auto" w:fill="FFFFFF"/>
          </w:tcPr>
          <w:p w:rsidR="00831122" w:rsidRPr="00831122" w:rsidRDefault="00831122" w:rsidP="00831122">
            <w:pPr>
              <w:pStyle w:val="Bodytext21"/>
              <w:shd w:val="clear" w:color="auto" w:fill="auto"/>
              <w:spacing w:line="240" w:lineRule="auto"/>
              <w:ind w:firstLine="0"/>
              <w:jc w:val="left"/>
              <w:rPr>
                <w:rFonts w:cstheme="minorHAnsi"/>
                <w:spacing w:val="0"/>
                <w:sz w:val="20"/>
                <w:szCs w:val="20"/>
              </w:rPr>
            </w:pPr>
            <w:r w:rsidRPr="00831122">
              <w:rPr>
                <w:rStyle w:val="Bodytext20"/>
                <w:rFonts w:cstheme="minorHAnsi"/>
                <w:color w:val="000000"/>
                <w:spacing w:val="0"/>
                <w:sz w:val="20"/>
                <w:szCs w:val="20"/>
              </w:rPr>
              <w:t>Laporan</w:t>
            </w:r>
            <w:r>
              <w:rPr>
                <w:rStyle w:val="Bodytext20"/>
                <w:rFonts w:cstheme="minorHAnsi"/>
                <w:color w:val="000000"/>
                <w:spacing w:val="0"/>
                <w:sz w:val="20"/>
                <w:szCs w:val="20"/>
              </w:rPr>
              <w:t xml:space="preserve"> </w:t>
            </w:r>
            <w:r w:rsidRPr="00831122">
              <w:rPr>
                <w:rStyle w:val="Bodytext20"/>
                <w:rFonts w:cstheme="minorHAnsi"/>
                <w:color w:val="000000"/>
                <w:spacing w:val="0"/>
                <w:sz w:val="20"/>
                <w:szCs w:val="20"/>
              </w:rPr>
              <w:t>akhir</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31122" w:rsidRPr="00336DC7" w:rsidRDefault="00831122" w:rsidP="009B2B46">
            <w:pPr>
              <w:rPr>
                <w:rFonts w:asciiTheme="minorHAnsi" w:hAnsiTheme="minorHAnsi" w:cstheme="minorHAnsi"/>
                <w:color w:val="auto"/>
                <w:sz w:val="18"/>
                <w:szCs w:val="18"/>
              </w:rPr>
            </w:pPr>
          </w:p>
        </w:tc>
      </w:tr>
    </w:tbl>
    <w:p w:rsidR="009B2B46" w:rsidRDefault="009B2B46" w:rsidP="00F33AA0">
      <w:pPr>
        <w:jc w:val="center"/>
      </w:pPr>
    </w:p>
    <w:p w:rsidR="009B2B46" w:rsidRDefault="009B2B46">
      <w:pPr>
        <w:widowControl/>
        <w:spacing w:after="200" w:line="276" w:lineRule="auto"/>
      </w:pPr>
      <w:r>
        <w:br w:type="page"/>
      </w:r>
    </w:p>
    <w:p w:rsidR="00F33AA0" w:rsidRDefault="00F33AA0" w:rsidP="00F33AA0">
      <w:pPr>
        <w:jc w:val="center"/>
      </w:pPr>
      <w:r>
        <w:lastRenderedPageBreak/>
        <w:t>FLOWCHART SOP PENELITIAN DOSEN DANA MANDIRI</w:t>
      </w:r>
    </w:p>
    <w:p w:rsidR="00A94DA5" w:rsidRDefault="00ED71B4">
      <w:r>
        <w:rPr>
          <w:noProof/>
        </w:rPr>
        <w:pict>
          <v:group id="_x0000_s1280" style="position:absolute;margin-left:90.4pt;margin-top:19.95pt;width:258.6pt;height:309.95pt;z-index:251864064" coordorigin="3793,2235" coordsize="5172,6199">
            <v:roundrect id="_x0000_s1263" style="position:absolute;left:5562;top:2235;width:1634;height:383;mso-position-horizontal:center" arcsize=".5">
              <v:textbox style="mso-next-textbox:#_x0000_s1263"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264" style="position:absolute;left:3793;top:3136;width:5172;height:380;mso-position-horizontal:center">
              <v:textbox style="mso-next-textbox:#_x0000_s1264"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PEMBERITAHUAN PENELITIAN DOSEN DANA MANDIRI</w:t>
                    </w:r>
                  </w:p>
                </w:txbxContent>
              </v:textbox>
            </v:rect>
            <v:shape id="_x0000_s1265" type="#_x0000_t32" style="position:absolute;left:6377;top:2635;width:0;height:523;mso-position-horizontal:center" o:connectortype="straight">
              <v:stroke endarrow="block" endarrowwidth="narrow"/>
            </v:shape>
            <v:rect id="_x0000_s1266" style="position:absolute;left:4536;top:3800;width:3690;height:380;mso-position-horizontal:center">
              <v:textbox style="mso-next-textbox:#_x0000_s1266"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PENGAJUAN PROPOSAL</w:t>
                    </w:r>
                  </w:p>
                </w:txbxContent>
              </v:textbox>
            </v:rect>
            <v:shape id="_x0000_s1267" type="#_x0000_t32" style="position:absolute;left:6377;top:3500;width:0;height:277;mso-position-horizontal:center" o:connectortype="straight">
              <v:stroke endarrow="block" endarrowwidth="narrow"/>
            </v:shape>
            <v:rect id="_x0000_s1268" style="position:absolute;left:4015;top:4565;width:4727;height:333;mso-position-horizontal:center">
              <v:textbox style="mso-next-textbox:#_x0000_s1268"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KOORDINASI LP2M DENGAN PENELITI</w:t>
                    </w:r>
                  </w:p>
                </w:txbxContent>
              </v:textbox>
            </v:rect>
            <v:rect id="_x0000_s1269" style="position:absolute;left:4018;top:5175;width:4722;height:380;mso-position-horizontal:center">
              <v:textbox style="mso-next-textbox:#_x0000_s1269"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KONSULTASI PENELITI DENGAN TENAGA AHLI</w:t>
                    </w:r>
                  </w:p>
                </w:txbxContent>
              </v:textbox>
            </v:rect>
            <v:shape id="_x0000_s1270" type="#_x0000_t32" style="position:absolute;left:6377;top:4893;width:0;height:277;mso-position-horizontal:center" o:connectortype="straight">
              <v:stroke endarrow="block" endarrowwidth="narrow"/>
            </v:shape>
            <v:rect id="_x0000_s1271" style="position:absolute;left:4208;top:6490;width:4345;height:439;mso-position-horizontal:center">
              <v:textbox style="mso-next-textbox:#_x0000_s1271"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SEMINAR HASIL PENELITIAN</w:t>
                    </w:r>
                  </w:p>
                  <w:p w:rsidR="00CA217C" w:rsidRPr="00A4793C" w:rsidRDefault="00CA217C" w:rsidP="006465FE">
                    <w:pPr>
                      <w:rPr>
                        <w:rStyle w:val="Bodytext218pt"/>
                        <w:w w:val="100"/>
                        <w:sz w:val="24"/>
                        <w:szCs w:val="18"/>
                      </w:rPr>
                    </w:pPr>
                  </w:p>
                </w:txbxContent>
              </v:textbox>
            </v:rect>
            <v:shape id="_x0000_s1272" type="#_x0000_t32" style="position:absolute;left:6377;top:6200;width:0;height:276;mso-position-horizontal:center" o:connectortype="straight">
              <v:stroke endarrow="block" endarrowwidth="narrow"/>
            </v:shape>
            <v:roundrect id="_x0000_s1273" style="position:absolute;left:5561;top:8051;width:1634;height:383;mso-position-horizontal:center" arcsize=".5">
              <v:textbox style="mso-next-textbox:#_x0000_s1273"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274" type="#_x0000_t32" style="position:absolute;left:6381;top:7585;width:0;height:476;mso-position-horizontal:center" o:connectortype="straight">
              <v:stroke endarrow="block" endarrowwidth="narrow"/>
            </v:shape>
            <v:shape id="_x0000_s1275" type="#_x0000_t32" style="position:absolute;left:6377;top:4276;width:0;height:277;mso-position-horizontal:center" o:connectortype="straight">
              <v:stroke endarrow="block" endarrowwidth="narrow"/>
            </v:shape>
            <v:rect id="_x0000_s1276" style="position:absolute;left:4207;top:7198;width:4344;height:380;mso-position-horizontal:center">
              <v:textbox style="mso-next-textbox:#_x0000_s1276"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PENGUMPULAN LAPORAN PENELITIAN</w:t>
                    </w:r>
                  </w:p>
                </w:txbxContent>
              </v:textbox>
            </v:rect>
            <v:shape id="_x0000_s1277" type="#_x0000_t32" style="position:absolute;left:6377;top:6922;width:0;height:277;mso-position-horizontal:center" o:connectortype="straight">
              <v:stroke endarrow="block" endarrowwidth="narrow"/>
            </v:shape>
            <v:rect id="_x0000_s1278" style="position:absolute;left:4535;top:5816;width:3689;height:381;mso-position-horizontal:center">
              <v:textbox style="mso-next-textbox:#_x0000_s1278"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PELAKSANAAN PENELITIAN</w:t>
                    </w:r>
                  </w:p>
                </w:txbxContent>
              </v:textbox>
            </v:rect>
            <v:shape id="_x0000_s1279" type="#_x0000_t32" style="position:absolute;left:6377;top:5543;width:0;height:277;mso-position-horizontal:center" o:connectortype="straight">
              <v:stroke endarrow="block" endarrowwidth="narrow"/>
            </v:shape>
          </v:group>
        </w:pict>
      </w:r>
    </w:p>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F33AA0" w:rsidRDefault="00F33AA0"/>
    <w:p w:rsidR="009B2B46" w:rsidRPr="004C0693" w:rsidRDefault="009B2B46" w:rsidP="009B2B46">
      <w:pPr>
        <w:rPr>
          <w:rFonts w:asciiTheme="minorHAnsi" w:eastAsia="Calibri" w:hAnsiTheme="minorHAnsi" w:cstheme="minorHAnsi"/>
          <w:sz w:val="38"/>
          <w:szCs w:val="36"/>
        </w:rPr>
      </w:pPr>
      <w:bookmarkStart w:id="0" w:name="_GoBack"/>
      <w:bookmarkEnd w:id="0"/>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lastRenderedPageBreak/>
              <w:drawing>
                <wp:anchor distT="0" distB="0" distL="114300" distR="114300" simplePos="0" relativeHeight="251711488"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21"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B45C1D" w:rsidRPr="00B45C1D">
              <w:rPr>
                <w:rFonts w:asciiTheme="minorHAnsi" w:eastAsia="Arial Narrow" w:hAnsiTheme="minorHAnsi" w:cstheme="minorHAnsi"/>
                <w:b/>
                <w:szCs w:val="18"/>
              </w:rPr>
              <w:t>PENERBITAN BUKU</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4"/>
      </w:tblGrid>
      <w:tr w:rsidR="009B2B46" w:rsidRPr="00336DC7" w:rsidTr="003203B6">
        <w:tc>
          <w:tcPr>
            <w:tcW w:w="4395" w:type="dxa"/>
            <w:tcBorders>
              <w:top w:val="single" w:sz="6" w:space="0" w:color="auto"/>
              <w:left w:val="single" w:sz="6" w:space="0" w:color="auto"/>
              <w:bottom w:val="single" w:sz="6" w:space="0" w:color="auto"/>
              <w:right w:val="single" w:sz="6" w:space="0" w:color="auto"/>
            </w:tcBorders>
          </w:tcPr>
          <w:p w:rsidR="009B2B46" w:rsidRPr="00336DC7" w:rsidRDefault="009B2B46" w:rsidP="00B45C1D">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DASA</w:t>
            </w:r>
            <w:r w:rsidRPr="00336DC7">
              <w:rPr>
                <w:rFonts w:asciiTheme="minorHAnsi" w:eastAsia="Arial Narrow" w:hAnsiTheme="minorHAnsi" w:cstheme="minorHAnsi"/>
                <w:b/>
                <w:position w:val="-1"/>
                <w:sz w:val="20"/>
                <w:szCs w:val="20"/>
              </w:rPr>
              <w:t>R</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spacing w:val="1"/>
                <w:position w:val="-1"/>
                <w:sz w:val="20"/>
                <w:szCs w:val="20"/>
              </w:rPr>
              <w:t>H</w:t>
            </w:r>
            <w:r w:rsidRPr="00336DC7">
              <w:rPr>
                <w:rFonts w:asciiTheme="minorHAnsi" w:eastAsia="Arial Narrow" w:hAnsiTheme="minorHAnsi" w:cstheme="minorHAnsi"/>
                <w:b/>
                <w:spacing w:val="-1"/>
                <w:position w:val="-1"/>
                <w:sz w:val="20"/>
                <w:szCs w:val="20"/>
              </w:rPr>
              <w:t>UKU</w:t>
            </w:r>
            <w:r w:rsidRPr="00336DC7">
              <w:rPr>
                <w:rFonts w:asciiTheme="minorHAnsi" w:eastAsia="Arial Narrow" w:hAnsiTheme="minorHAnsi" w:cstheme="minorHAnsi"/>
                <w:b/>
                <w:position w:val="-1"/>
                <w:sz w:val="20"/>
                <w:szCs w:val="20"/>
              </w:rPr>
              <w:t>M:</w:t>
            </w:r>
          </w:p>
          <w:p w:rsidR="00B45C1D" w:rsidRPr="00B45C1D" w:rsidRDefault="00B45C1D" w:rsidP="00B45C1D">
            <w:pPr>
              <w:pStyle w:val="ListParagraph"/>
              <w:numPr>
                <w:ilvl w:val="0"/>
                <w:numId w:val="35"/>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B45C1D">
              <w:rPr>
                <w:rFonts w:asciiTheme="minorHAnsi" w:eastAsia="Arial Narrow" w:hAnsiTheme="minorHAnsi" w:cstheme="minorHAnsi"/>
                <w:spacing w:val="-2"/>
                <w:sz w:val="20"/>
                <w:szCs w:val="20"/>
                <w:lang w:val="id-ID"/>
              </w:rPr>
              <w:t>UU Nomor 39 tahun 2008 Kementerian Negara</w:t>
            </w:r>
          </w:p>
          <w:p w:rsidR="00B45C1D" w:rsidRPr="00B45C1D" w:rsidRDefault="00B45C1D" w:rsidP="00B45C1D">
            <w:pPr>
              <w:pStyle w:val="ListParagraph"/>
              <w:numPr>
                <w:ilvl w:val="0"/>
                <w:numId w:val="35"/>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B45C1D">
              <w:rPr>
                <w:rFonts w:asciiTheme="minorHAnsi" w:eastAsia="Arial Narrow" w:hAnsiTheme="minorHAnsi" w:cstheme="minorHAnsi"/>
                <w:spacing w:val="-2"/>
                <w:sz w:val="20"/>
                <w:szCs w:val="20"/>
                <w:lang w:val="id-ID"/>
              </w:rPr>
              <w:t>UU No 25 tahun 2009 tentang Pelayanan Publik</w:t>
            </w:r>
          </w:p>
          <w:p w:rsidR="00B45C1D" w:rsidRPr="00B45C1D" w:rsidRDefault="00B45C1D" w:rsidP="00B45C1D">
            <w:pPr>
              <w:pStyle w:val="ListParagraph"/>
              <w:numPr>
                <w:ilvl w:val="0"/>
                <w:numId w:val="35"/>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B45C1D">
              <w:rPr>
                <w:rFonts w:asciiTheme="minorHAnsi" w:eastAsia="Arial Narrow" w:hAnsiTheme="minorHAnsi" w:cstheme="minorHAnsi"/>
                <w:spacing w:val="-2"/>
                <w:sz w:val="20"/>
                <w:szCs w:val="20"/>
                <w:lang w:val="id-ID"/>
              </w:rPr>
              <w:t>Pedoman Penyusunan SOP Di</w:t>
            </w:r>
            <w:r>
              <w:rPr>
                <w:rFonts w:asciiTheme="minorHAnsi" w:eastAsia="Arial Narrow" w:hAnsiTheme="minorHAnsi" w:cstheme="minorHAnsi"/>
                <w:spacing w:val="-2"/>
                <w:sz w:val="20"/>
                <w:szCs w:val="20"/>
                <w:lang w:val="id-ID"/>
              </w:rPr>
              <w:t xml:space="preserve"> </w:t>
            </w:r>
            <w:r w:rsidRPr="00B45C1D">
              <w:rPr>
                <w:rFonts w:asciiTheme="minorHAnsi" w:eastAsia="Arial Narrow" w:hAnsiTheme="minorHAnsi" w:cstheme="minorHAnsi"/>
                <w:spacing w:val="-2"/>
                <w:sz w:val="20"/>
                <w:szCs w:val="20"/>
                <w:lang w:val="id-ID"/>
              </w:rPr>
              <w:t>lingkungan Kementerian Agama</w:t>
            </w:r>
          </w:p>
          <w:p w:rsidR="00B45C1D" w:rsidRPr="00B45C1D" w:rsidRDefault="00B45C1D" w:rsidP="00B45C1D">
            <w:pPr>
              <w:pStyle w:val="ListParagraph"/>
              <w:numPr>
                <w:ilvl w:val="0"/>
                <w:numId w:val="35"/>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B45C1D">
              <w:rPr>
                <w:rFonts w:asciiTheme="minorHAnsi" w:eastAsia="Arial Narrow" w:hAnsiTheme="minorHAnsi" w:cstheme="minorHAnsi"/>
                <w:spacing w:val="-2"/>
                <w:sz w:val="20"/>
                <w:szCs w:val="20"/>
                <w:lang w:val="id-ID"/>
              </w:rPr>
              <w:t>STATUTA IAIN Jember</w:t>
            </w:r>
          </w:p>
          <w:p w:rsidR="00B45C1D" w:rsidRPr="00B45C1D" w:rsidRDefault="00B45C1D" w:rsidP="00B45C1D">
            <w:pPr>
              <w:pStyle w:val="ListParagraph"/>
              <w:numPr>
                <w:ilvl w:val="0"/>
                <w:numId w:val="35"/>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B45C1D">
              <w:rPr>
                <w:rFonts w:asciiTheme="minorHAnsi" w:eastAsia="Arial Narrow" w:hAnsiTheme="minorHAnsi" w:cstheme="minorHAnsi"/>
                <w:spacing w:val="-2"/>
                <w:sz w:val="20"/>
                <w:szCs w:val="20"/>
                <w:lang w:val="id-ID"/>
              </w:rPr>
              <w:t>Ortaker IAIN Jember</w:t>
            </w:r>
          </w:p>
          <w:p w:rsidR="009B2B46" w:rsidRPr="00336DC7" w:rsidRDefault="00B45C1D" w:rsidP="00B45C1D">
            <w:pPr>
              <w:pStyle w:val="ListParagraph"/>
              <w:numPr>
                <w:ilvl w:val="0"/>
                <w:numId w:val="35"/>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B45C1D">
              <w:rPr>
                <w:rFonts w:asciiTheme="minorHAnsi" w:eastAsia="Arial Narrow" w:hAnsiTheme="minorHAnsi" w:cstheme="minorHAnsi"/>
                <w:spacing w:val="-2"/>
                <w:sz w:val="20"/>
                <w:szCs w:val="20"/>
                <w:lang w:val="id-ID"/>
              </w:rPr>
              <w:t>Pedoman Penyelenggaraan Pendidikan IAIN</w:t>
            </w:r>
            <w:r>
              <w:rPr>
                <w:rFonts w:asciiTheme="minorHAnsi" w:eastAsia="Arial Narrow" w:hAnsiTheme="minorHAnsi" w:cstheme="minorHAnsi"/>
                <w:spacing w:val="-2"/>
                <w:sz w:val="20"/>
                <w:szCs w:val="20"/>
                <w:lang w:val="id-ID"/>
              </w:rPr>
              <w:t xml:space="preserve"> </w:t>
            </w:r>
            <w:r w:rsidRPr="00B45C1D">
              <w:rPr>
                <w:rFonts w:asciiTheme="minorHAnsi" w:eastAsia="Arial Narrow" w:hAnsiTheme="minorHAnsi" w:cstheme="minorHAnsi"/>
                <w:spacing w:val="-2"/>
                <w:sz w:val="20"/>
                <w:szCs w:val="20"/>
                <w:lang w:val="id-ID"/>
              </w:rPr>
              <w:t>Jember</w:t>
            </w:r>
          </w:p>
        </w:tc>
        <w:tc>
          <w:tcPr>
            <w:tcW w:w="4394" w:type="dxa"/>
            <w:tcBorders>
              <w:top w:val="single" w:sz="6" w:space="0" w:color="auto"/>
              <w:left w:val="single" w:sz="6" w:space="0" w:color="auto"/>
              <w:right w:val="single" w:sz="6" w:space="0" w:color="auto"/>
            </w:tcBorders>
          </w:tcPr>
          <w:p w:rsidR="009B2B46" w:rsidRPr="00336DC7" w:rsidRDefault="009B2B46" w:rsidP="00B45C1D">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KUALIFIKASI PELAKSANA</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Pengajuan anggaran</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Pembentukan panitia</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Pengumuman</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Penerimaan naskah</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Seleksi naskah</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Editing naskah</w:t>
            </w:r>
          </w:p>
          <w:p w:rsidR="00B45C1D" w:rsidRPr="00B45C1D" w:rsidRDefault="00B45C1D" w:rsidP="00B45C1D">
            <w:pPr>
              <w:pStyle w:val="ListParagraph"/>
              <w:numPr>
                <w:ilvl w:val="0"/>
                <w:numId w:val="37"/>
              </w:numPr>
              <w:spacing w:line="240" w:lineRule="auto"/>
              <w:ind w:left="176" w:hanging="284"/>
              <w:rPr>
                <w:rFonts w:asciiTheme="minorHAnsi" w:hAnsiTheme="minorHAnsi" w:cstheme="minorHAnsi"/>
                <w:sz w:val="20"/>
                <w:szCs w:val="20"/>
                <w:lang w:val="id-ID"/>
              </w:rPr>
            </w:pPr>
            <w:r w:rsidRPr="00B45C1D">
              <w:rPr>
                <w:rFonts w:asciiTheme="minorHAnsi" w:hAnsiTheme="minorHAnsi" w:cstheme="minorHAnsi"/>
                <w:sz w:val="20"/>
                <w:szCs w:val="20"/>
                <w:lang w:val="id-ID"/>
              </w:rPr>
              <w:t>Penentuan penerbit</w:t>
            </w:r>
          </w:p>
          <w:p w:rsidR="009B2B46" w:rsidRPr="00336DC7" w:rsidRDefault="00B45C1D" w:rsidP="00B45C1D">
            <w:pPr>
              <w:pStyle w:val="ListParagraph"/>
              <w:numPr>
                <w:ilvl w:val="0"/>
                <w:numId w:val="37"/>
              </w:numPr>
              <w:spacing w:line="240" w:lineRule="auto"/>
              <w:ind w:left="176" w:right="0" w:hanging="284"/>
              <w:jc w:val="left"/>
              <w:rPr>
                <w:rFonts w:asciiTheme="minorHAnsi" w:hAnsiTheme="minorHAnsi" w:cstheme="minorHAnsi"/>
                <w:sz w:val="20"/>
                <w:szCs w:val="20"/>
                <w:lang w:val="id-ID"/>
              </w:rPr>
            </w:pPr>
            <w:r w:rsidRPr="00B45C1D">
              <w:rPr>
                <w:rFonts w:asciiTheme="minorHAnsi" w:hAnsiTheme="minorHAnsi" w:cstheme="minorHAnsi"/>
                <w:sz w:val="20"/>
                <w:szCs w:val="20"/>
                <w:lang w:val="id-ID"/>
              </w:rPr>
              <w:t>Distribusi dan publikasi hasil penerbitan</w:t>
            </w:r>
          </w:p>
        </w:tc>
      </w:tr>
      <w:tr w:rsidR="009B2B46" w:rsidRPr="00336DC7" w:rsidTr="003203B6">
        <w:tc>
          <w:tcPr>
            <w:tcW w:w="4395" w:type="dxa"/>
            <w:tcBorders>
              <w:top w:val="single" w:sz="6" w:space="0" w:color="auto"/>
              <w:left w:val="single" w:sz="6" w:space="0" w:color="auto"/>
              <w:bottom w:val="single" w:sz="6" w:space="0" w:color="auto"/>
              <w:right w:val="single" w:sz="6" w:space="0" w:color="auto"/>
            </w:tcBorders>
          </w:tcPr>
          <w:p w:rsidR="009B2B46" w:rsidRPr="00336DC7" w:rsidRDefault="009B2B46" w:rsidP="00B45C1D">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KETERKAITAN</w:t>
            </w:r>
            <w:r w:rsidRPr="00336DC7">
              <w:rPr>
                <w:rFonts w:asciiTheme="minorHAnsi" w:eastAsia="Arial Narrow" w:hAnsiTheme="minorHAnsi" w:cstheme="minorHAnsi"/>
                <w:b/>
                <w:position w:val="-1"/>
                <w:sz w:val="20"/>
                <w:szCs w:val="20"/>
              </w:rPr>
              <w:t>:</w:t>
            </w:r>
          </w:p>
          <w:p w:rsidR="00B45C1D" w:rsidRPr="00B45C1D" w:rsidRDefault="00B45C1D" w:rsidP="00B45C1D">
            <w:pPr>
              <w:pStyle w:val="ListParagraph"/>
              <w:numPr>
                <w:ilvl w:val="0"/>
                <w:numId w:val="36"/>
              </w:numPr>
              <w:spacing w:line="240" w:lineRule="auto"/>
              <w:ind w:left="176" w:hanging="284"/>
              <w:rPr>
                <w:rFonts w:asciiTheme="minorHAnsi" w:eastAsia="Arial Narrow" w:hAnsiTheme="minorHAnsi" w:cstheme="minorHAnsi"/>
                <w:sz w:val="20"/>
                <w:szCs w:val="20"/>
                <w:lang w:val="id-ID"/>
              </w:rPr>
            </w:pPr>
            <w:r w:rsidRPr="00B45C1D">
              <w:rPr>
                <w:rFonts w:asciiTheme="minorHAnsi" w:eastAsia="Arial Narrow" w:hAnsiTheme="minorHAnsi" w:cstheme="minorHAnsi"/>
                <w:sz w:val="20"/>
                <w:szCs w:val="20"/>
                <w:lang w:val="id-ID"/>
              </w:rPr>
              <w:t>Rektor IAIN</w:t>
            </w:r>
          </w:p>
          <w:p w:rsidR="00B45C1D" w:rsidRPr="00B45C1D" w:rsidRDefault="00B45C1D" w:rsidP="00B45C1D">
            <w:pPr>
              <w:pStyle w:val="ListParagraph"/>
              <w:numPr>
                <w:ilvl w:val="0"/>
                <w:numId w:val="36"/>
              </w:numPr>
              <w:spacing w:line="240" w:lineRule="auto"/>
              <w:ind w:left="176" w:hanging="284"/>
              <w:rPr>
                <w:rFonts w:asciiTheme="minorHAnsi" w:eastAsia="Arial Narrow" w:hAnsiTheme="minorHAnsi" w:cstheme="minorHAnsi"/>
                <w:sz w:val="20"/>
                <w:szCs w:val="20"/>
                <w:lang w:val="id-ID"/>
              </w:rPr>
            </w:pPr>
            <w:r w:rsidRPr="00B45C1D">
              <w:rPr>
                <w:rFonts w:asciiTheme="minorHAnsi" w:eastAsia="Arial Narrow" w:hAnsiTheme="minorHAnsi" w:cstheme="minorHAnsi"/>
                <w:sz w:val="20"/>
                <w:szCs w:val="20"/>
                <w:lang w:val="id-ID"/>
              </w:rPr>
              <w:t>Kepa</w:t>
            </w:r>
            <w:r>
              <w:rPr>
                <w:rFonts w:asciiTheme="minorHAnsi" w:eastAsia="Arial Narrow" w:hAnsiTheme="minorHAnsi" w:cstheme="minorHAnsi"/>
                <w:sz w:val="20"/>
                <w:szCs w:val="20"/>
                <w:lang w:val="id-ID"/>
              </w:rPr>
              <w:t>l</w:t>
            </w:r>
            <w:r w:rsidRPr="00B45C1D">
              <w:rPr>
                <w:rFonts w:asciiTheme="minorHAnsi" w:eastAsia="Arial Narrow" w:hAnsiTheme="minorHAnsi" w:cstheme="minorHAnsi"/>
                <w:sz w:val="20"/>
                <w:szCs w:val="20"/>
                <w:lang w:val="id-ID"/>
              </w:rPr>
              <w:t>a LP2M</w:t>
            </w:r>
          </w:p>
          <w:p w:rsidR="00B45C1D" w:rsidRPr="00B45C1D" w:rsidRDefault="00B45C1D" w:rsidP="00B45C1D">
            <w:pPr>
              <w:pStyle w:val="ListParagraph"/>
              <w:numPr>
                <w:ilvl w:val="0"/>
                <w:numId w:val="36"/>
              </w:numPr>
              <w:spacing w:line="240" w:lineRule="auto"/>
              <w:ind w:left="176" w:hanging="284"/>
              <w:rPr>
                <w:rFonts w:asciiTheme="minorHAnsi" w:eastAsia="Arial Narrow" w:hAnsiTheme="minorHAnsi" w:cstheme="minorHAnsi"/>
                <w:sz w:val="20"/>
                <w:szCs w:val="20"/>
                <w:lang w:val="id-ID"/>
              </w:rPr>
            </w:pPr>
            <w:r w:rsidRPr="00B45C1D">
              <w:rPr>
                <w:rFonts w:asciiTheme="minorHAnsi" w:eastAsia="Arial Narrow" w:hAnsiTheme="minorHAnsi" w:cstheme="minorHAnsi"/>
                <w:sz w:val="20"/>
                <w:szCs w:val="20"/>
                <w:lang w:val="id-ID"/>
              </w:rPr>
              <w:t>Panitia</w:t>
            </w:r>
          </w:p>
          <w:p w:rsidR="00B45C1D" w:rsidRPr="00B45C1D" w:rsidRDefault="00B45C1D" w:rsidP="00B45C1D">
            <w:pPr>
              <w:pStyle w:val="ListParagraph"/>
              <w:numPr>
                <w:ilvl w:val="0"/>
                <w:numId w:val="36"/>
              </w:numPr>
              <w:spacing w:line="240" w:lineRule="auto"/>
              <w:ind w:left="176" w:hanging="284"/>
              <w:rPr>
                <w:rFonts w:asciiTheme="minorHAnsi" w:eastAsia="Arial Narrow" w:hAnsiTheme="minorHAnsi" w:cstheme="minorHAnsi"/>
                <w:sz w:val="20"/>
                <w:szCs w:val="20"/>
                <w:lang w:val="id-ID"/>
              </w:rPr>
            </w:pPr>
            <w:r w:rsidRPr="00B45C1D">
              <w:rPr>
                <w:rFonts w:asciiTheme="minorHAnsi" w:eastAsia="Arial Narrow" w:hAnsiTheme="minorHAnsi" w:cstheme="minorHAnsi"/>
                <w:sz w:val="20"/>
                <w:szCs w:val="20"/>
                <w:lang w:val="id-ID"/>
              </w:rPr>
              <w:t>Editor</w:t>
            </w:r>
          </w:p>
          <w:p w:rsidR="00B45C1D" w:rsidRPr="00B45C1D" w:rsidRDefault="00B45C1D" w:rsidP="00B45C1D">
            <w:pPr>
              <w:pStyle w:val="ListParagraph"/>
              <w:numPr>
                <w:ilvl w:val="0"/>
                <w:numId w:val="36"/>
              </w:numPr>
              <w:spacing w:line="240" w:lineRule="auto"/>
              <w:ind w:left="176" w:hanging="284"/>
              <w:rPr>
                <w:rFonts w:asciiTheme="minorHAnsi" w:eastAsia="Arial Narrow" w:hAnsiTheme="minorHAnsi" w:cstheme="minorHAnsi"/>
                <w:sz w:val="20"/>
                <w:szCs w:val="20"/>
                <w:lang w:val="id-ID"/>
              </w:rPr>
            </w:pPr>
            <w:r w:rsidRPr="00B45C1D">
              <w:rPr>
                <w:rFonts w:asciiTheme="minorHAnsi" w:eastAsia="Arial Narrow" w:hAnsiTheme="minorHAnsi" w:cstheme="minorHAnsi"/>
                <w:sz w:val="20"/>
                <w:szCs w:val="20"/>
                <w:lang w:val="id-ID"/>
              </w:rPr>
              <w:t>Penulis</w:t>
            </w:r>
          </w:p>
          <w:p w:rsidR="009B2B46" w:rsidRPr="00336DC7" w:rsidRDefault="00B45C1D" w:rsidP="00B45C1D">
            <w:pPr>
              <w:pStyle w:val="ListParagraph"/>
              <w:numPr>
                <w:ilvl w:val="0"/>
                <w:numId w:val="36"/>
              </w:numPr>
              <w:spacing w:line="240" w:lineRule="auto"/>
              <w:ind w:left="176" w:right="0" w:hanging="284"/>
              <w:rPr>
                <w:rFonts w:asciiTheme="minorHAnsi" w:eastAsia="Arial Narrow" w:hAnsiTheme="minorHAnsi" w:cstheme="minorHAnsi"/>
                <w:sz w:val="20"/>
                <w:szCs w:val="20"/>
                <w:lang w:val="id-ID"/>
              </w:rPr>
            </w:pPr>
            <w:r w:rsidRPr="00B45C1D">
              <w:rPr>
                <w:rFonts w:asciiTheme="minorHAnsi" w:eastAsia="Arial Narrow" w:hAnsiTheme="minorHAnsi" w:cstheme="minorHAnsi"/>
                <w:sz w:val="20"/>
                <w:szCs w:val="20"/>
                <w:lang w:val="id-ID"/>
              </w:rPr>
              <w:t>Penerbit</w:t>
            </w:r>
          </w:p>
        </w:tc>
        <w:tc>
          <w:tcPr>
            <w:tcW w:w="4394" w:type="dxa"/>
            <w:tcBorders>
              <w:top w:val="single" w:sz="6" w:space="0" w:color="auto"/>
              <w:left w:val="single" w:sz="6" w:space="0" w:color="auto"/>
              <w:bottom w:val="single" w:sz="6" w:space="0" w:color="auto"/>
              <w:right w:val="single" w:sz="6" w:space="0" w:color="auto"/>
            </w:tcBorders>
          </w:tcPr>
          <w:p w:rsidR="009B2B46" w:rsidRPr="00336DC7" w:rsidRDefault="009B2B46" w:rsidP="00B45C1D">
            <w:pPr>
              <w:ind w:left="-74" w:righ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PERALATAN/PERLENGKAPAN</w:t>
            </w:r>
          </w:p>
          <w:p w:rsidR="00B45C1D" w:rsidRPr="00B45C1D" w:rsidRDefault="00B45C1D" w:rsidP="00B45C1D">
            <w:pPr>
              <w:pStyle w:val="ListParagraph"/>
              <w:numPr>
                <w:ilvl w:val="0"/>
                <w:numId w:val="38"/>
              </w:numPr>
              <w:spacing w:line="240" w:lineRule="auto"/>
              <w:ind w:left="176" w:hanging="284"/>
              <w:rPr>
                <w:rFonts w:asciiTheme="minorHAnsi" w:eastAsia="Arial Narrow" w:hAnsiTheme="minorHAnsi" w:cstheme="minorHAnsi"/>
                <w:bCs/>
                <w:spacing w:val="-1"/>
                <w:position w:val="-1"/>
                <w:sz w:val="20"/>
                <w:szCs w:val="20"/>
                <w:lang w:val="id-ID"/>
              </w:rPr>
            </w:pPr>
            <w:r w:rsidRPr="00B45C1D">
              <w:rPr>
                <w:rFonts w:asciiTheme="minorHAnsi" w:eastAsia="Arial Narrow" w:hAnsiTheme="minorHAnsi" w:cstheme="minorHAnsi"/>
                <w:bCs/>
                <w:spacing w:val="-1"/>
                <w:position w:val="-1"/>
                <w:sz w:val="20"/>
                <w:szCs w:val="20"/>
                <w:lang w:val="id-ID"/>
              </w:rPr>
              <w:t>SK panitia</w:t>
            </w:r>
          </w:p>
          <w:p w:rsidR="00B45C1D" w:rsidRPr="00B45C1D" w:rsidRDefault="00B45C1D" w:rsidP="00B45C1D">
            <w:pPr>
              <w:pStyle w:val="ListParagraph"/>
              <w:numPr>
                <w:ilvl w:val="0"/>
                <w:numId w:val="38"/>
              </w:numPr>
              <w:spacing w:line="240" w:lineRule="auto"/>
              <w:ind w:left="176" w:hanging="284"/>
              <w:rPr>
                <w:rFonts w:asciiTheme="minorHAnsi" w:eastAsia="Arial Narrow" w:hAnsiTheme="minorHAnsi" w:cstheme="minorHAnsi"/>
                <w:bCs/>
                <w:spacing w:val="-1"/>
                <w:position w:val="-1"/>
                <w:sz w:val="20"/>
                <w:szCs w:val="20"/>
                <w:lang w:val="id-ID"/>
              </w:rPr>
            </w:pPr>
            <w:r w:rsidRPr="00B45C1D">
              <w:rPr>
                <w:rFonts w:asciiTheme="minorHAnsi" w:eastAsia="Arial Narrow" w:hAnsiTheme="minorHAnsi" w:cstheme="minorHAnsi"/>
                <w:bCs/>
                <w:spacing w:val="-1"/>
                <w:position w:val="-1"/>
                <w:sz w:val="20"/>
                <w:szCs w:val="20"/>
                <w:lang w:val="id-ID"/>
              </w:rPr>
              <w:t>Naskah buku</w:t>
            </w:r>
          </w:p>
          <w:p w:rsidR="00B45C1D" w:rsidRPr="00B45C1D" w:rsidRDefault="00B45C1D" w:rsidP="00B45C1D">
            <w:pPr>
              <w:pStyle w:val="ListParagraph"/>
              <w:numPr>
                <w:ilvl w:val="0"/>
                <w:numId w:val="38"/>
              </w:numPr>
              <w:spacing w:line="240" w:lineRule="auto"/>
              <w:ind w:left="176" w:hanging="284"/>
              <w:rPr>
                <w:rFonts w:asciiTheme="minorHAnsi" w:eastAsia="Arial Narrow" w:hAnsiTheme="minorHAnsi" w:cstheme="minorHAnsi"/>
                <w:bCs/>
                <w:spacing w:val="-1"/>
                <w:position w:val="-1"/>
                <w:sz w:val="20"/>
                <w:szCs w:val="20"/>
                <w:lang w:val="id-ID"/>
              </w:rPr>
            </w:pPr>
            <w:r w:rsidRPr="00B45C1D">
              <w:rPr>
                <w:rFonts w:asciiTheme="minorHAnsi" w:eastAsia="Arial Narrow" w:hAnsiTheme="minorHAnsi" w:cstheme="minorHAnsi"/>
                <w:bCs/>
                <w:spacing w:val="-1"/>
                <w:position w:val="-1"/>
                <w:sz w:val="20"/>
                <w:szCs w:val="20"/>
                <w:lang w:val="id-ID"/>
              </w:rPr>
              <w:t>Pengiriman naskah ke penerbit</w:t>
            </w:r>
          </w:p>
          <w:p w:rsidR="009B2B46" w:rsidRPr="00336DC7" w:rsidRDefault="00B45C1D" w:rsidP="00B45C1D">
            <w:pPr>
              <w:pStyle w:val="ListParagraph"/>
              <w:numPr>
                <w:ilvl w:val="0"/>
                <w:numId w:val="38"/>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B45C1D">
              <w:rPr>
                <w:rFonts w:asciiTheme="minorHAnsi" w:eastAsia="Arial Narrow" w:hAnsiTheme="minorHAnsi" w:cstheme="minorHAnsi"/>
                <w:bCs/>
                <w:spacing w:val="-1"/>
                <w:position w:val="-1"/>
                <w:sz w:val="20"/>
                <w:szCs w:val="20"/>
                <w:lang w:val="id-ID"/>
              </w:rPr>
              <w:t>ISBN</w:t>
            </w:r>
          </w:p>
        </w:tc>
      </w:tr>
      <w:tr w:rsidR="009B2B46" w:rsidRPr="00336DC7" w:rsidTr="003203B6">
        <w:tc>
          <w:tcPr>
            <w:tcW w:w="4395" w:type="dxa"/>
            <w:tcBorders>
              <w:top w:val="single" w:sz="6" w:space="0" w:color="auto"/>
              <w:left w:val="single" w:sz="6" w:space="0" w:color="auto"/>
              <w:bottom w:val="single" w:sz="6" w:space="0" w:color="auto"/>
              <w:right w:val="single" w:sz="6" w:space="0" w:color="auto"/>
            </w:tcBorders>
          </w:tcPr>
          <w:p w:rsidR="009B2B46" w:rsidRPr="00336DC7" w:rsidRDefault="009B2B46" w:rsidP="009B2B46">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PER</w:t>
            </w:r>
            <w:r w:rsidRPr="00336DC7">
              <w:rPr>
                <w:rFonts w:asciiTheme="minorHAnsi" w:eastAsia="Arial Narrow" w:hAnsiTheme="minorHAnsi" w:cstheme="minorHAnsi"/>
                <w:b/>
                <w:position w:val="-1"/>
                <w:sz w:val="20"/>
                <w:szCs w:val="20"/>
              </w:rPr>
              <w:t>I</w:t>
            </w:r>
            <w:r w:rsidRPr="00336DC7">
              <w:rPr>
                <w:rFonts w:asciiTheme="minorHAnsi" w:eastAsia="Arial Narrow" w:hAnsiTheme="minorHAnsi" w:cstheme="minorHAnsi"/>
                <w:b/>
                <w:spacing w:val="-1"/>
                <w:position w:val="-1"/>
                <w:sz w:val="20"/>
                <w:szCs w:val="20"/>
              </w:rPr>
              <w:t>N</w:t>
            </w:r>
            <w:r w:rsidRPr="00336DC7">
              <w:rPr>
                <w:rFonts w:asciiTheme="minorHAnsi" w:eastAsia="Arial Narrow" w:hAnsiTheme="minorHAnsi" w:cstheme="minorHAnsi"/>
                <w:b/>
                <w:position w:val="-1"/>
                <w:sz w:val="20"/>
                <w:szCs w:val="20"/>
              </w:rPr>
              <w:t>G</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position w:val="-1"/>
                <w:sz w:val="20"/>
                <w:szCs w:val="20"/>
              </w:rPr>
              <w:t>:</w:t>
            </w:r>
          </w:p>
          <w:p w:rsidR="009B2B46" w:rsidRPr="00336DC7" w:rsidRDefault="009B2B46" w:rsidP="009B2B46">
            <w:pPr>
              <w:ind w:right="-38"/>
              <w:rPr>
                <w:rFonts w:asciiTheme="minorHAnsi" w:eastAsia="Arial Narrow" w:hAnsiTheme="minorHAnsi" w:cstheme="minorHAnsi"/>
                <w:sz w:val="20"/>
                <w:szCs w:val="20"/>
              </w:rPr>
            </w:pPr>
          </w:p>
        </w:tc>
        <w:tc>
          <w:tcPr>
            <w:tcW w:w="4394" w:type="dxa"/>
            <w:tcBorders>
              <w:top w:val="single" w:sz="6" w:space="0" w:color="auto"/>
              <w:left w:val="single" w:sz="6" w:space="0" w:color="auto"/>
              <w:bottom w:val="single" w:sz="6" w:space="0" w:color="auto"/>
              <w:right w:val="single" w:sz="6" w:space="0" w:color="auto"/>
            </w:tcBorders>
          </w:tcPr>
          <w:p w:rsidR="009B2B46" w:rsidRPr="00336DC7" w:rsidRDefault="009B2B46" w:rsidP="009B2B46">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PENCA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DA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P</w:t>
            </w:r>
            <w:r w:rsidRPr="00336DC7">
              <w:rPr>
                <w:rFonts w:asciiTheme="minorHAnsi" w:eastAsia="Arial Narrow" w:hAnsiTheme="minorHAnsi" w:cstheme="minorHAnsi"/>
                <w:b/>
                <w:spacing w:val="1"/>
                <w:position w:val="-1"/>
                <w:sz w:val="20"/>
                <w:szCs w:val="20"/>
              </w:rPr>
              <w:t>E</w:t>
            </w:r>
            <w:r w:rsidRPr="00336DC7">
              <w:rPr>
                <w:rFonts w:asciiTheme="minorHAnsi" w:eastAsia="Arial Narrow" w:hAnsiTheme="minorHAnsi" w:cstheme="minorHAnsi"/>
                <w:b/>
                <w:spacing w:val="-1"/>
                <w:position w:val="-1"/>
                <w:sz w:val="20"/>
                <w:szCs w:val="20"/>
              </w:rPr>
              <w:t>ND</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AA</w:t>
            </w:r>
            <w:r w:rsidRPr="00336DC7">
              <w:rPr>
                <w:rFonts w:asciiTheme="minorHAnsi" w:eastAsia="Arial Narrow" w:hAnsiTheme="minorHAnsi" w:cstheme="minorHAnsi"/>
                <w:b/>
                <w:position w:val="-1"/>
                <w:sz w:val="20"/>
                <w:szCs w:val="20"/>
              </w:rPr>
              <w:t>N</w:t>
            </w:r>
          </w:p>
          <w:p w:rsidR="009B2B46" w:rsidRPr="00336DC7" w:rsidRDefault="009B2B46" w:rsidP="009B2B46">
            <w:pPr>
              <w:ind w:left="-74" w:right="-74"/>
              <w:rPr>
                <w:rFonts w:asciiTheme="minorHAnsi" w:hAnsiTheme="minorHAnsi" w:cstheme="minorHAnsi"/>
                <w:sz w:val="20"/>
                <w:szCs w:val="20"/>
              </w:rPr>
            </w:pPr>
          </w:p>
        </w:tc>
      </w:tr>
      <w:tr w:rsidR="009B2B46" w:rsidRPr="00336DC7"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336DC7" w:rsidRDefault="009B2B46" w:rsidP="009B2B46">
            <w:pPr>
              <w:ind w:left="-74" w:right="-74"/>
              <w:rPr>
                <w:rFonts w:asciiTheme="minorHAnsi" w:eastAsia="Calibri" w:hAnsiTheme="minorHAnsi" w:cstheme="minorHAnsi"/>
                <w:b/>
                <w:sz w:val="20"/>
                <w:szCs w:val="20"/>
              </w:rPr>
            </w:pPr>
            <w:r>
              <w:rPr>
                <w:rFonts w:asciiTheme="minorHAnsi" w:eastAsia="Calibri" w:hAnsiTheme="minorHAnsi" w:cstheme="minorHAnsi"/>
                <w:b/>
                <w:spacing w:val="1"/>
                <w:sz w:val="20"/>
                <w:szCs w:val="20"/>
              </w:rPr>
              <w:t>DEFINISI</w:t>
            </w:r>
            <w:r w:rsidRPr="00336DC7">
              <w:rPr>
                <w:rFonts w:asciiTheme="minorHAnsi" w:eastAsia="Calibri" w:hAnsiTheme="minorHAnsi" w:cstheme="minorHAnsi"/>
                <w:b/>
                <w:sz w:val="20"/>
                <w:szCs w:val="20"/>
              </w:rPr>
              <w:t>:</w:t>
            </w:r>
          </w:p>
          <w:p w:rsidR="009B2B46" w:rsidRPr="00336DC7" w:rsidRDefault="00B45C1D" w:rsidP="009B2B46">
            <w:pPr>
              <w:ind w:right="-74"/>
              <w:rPr>
                <w:rFonts w:asciiTheme="minorHAnsi" w:hAnsiTheme="minorHAnsi" w:cstheme="minorHAnsi"/>
                <w:sz w:val="20"/>
                <w:szCs w:val="20"/>
              </w:rPr>
            </w:pPr>
            <w:r w:rsidRPr="00B45C1D">
              <w:rPr>
                <w:rFonts w:asciiTheme="minorHAnsi" w:hAnsiTheme="minorHAnsi" w:cstheme="minorHAnsi"/>
                <w:sz w:val="20"/>
                <w:szCs w:val="20"/>
              </w:rPr>
              <w:t>Penerbitan buku adalah publikasi naskah ilmiah baik berupa bahan ajar, laporan hasil penelitian, pemikiran ataupun karya ilmiah lain.</w:t>
            </w:r>
          </w:p>
        </w:tc>
      </w:tr>
    </w:tbl>
    <w:p w:rsidR="00F33AA0" w:rsidRDefault="00F33AA0">
      <w:pPr>
        <w:rPr>
          <w:sz w:val="8"/>
          <w:szCs w:val="8"/>
        </w:rPr>
      </w:pPr>
    </w:p>
    <w:tbl>
      <w:tblPr>
        <w:tblW w:w="9176" w:type="dxa"/>
        <w:tblLayout w:type="fixed"/>
        <w:tblCellMar>
          <w:left w:w="0" w:type="dxa"/>
          <w:right w:w="0" w:type="dxa"/>
        </w:tblCellMar>
        <w:tblLook w:val="0000" w:firstRow="0" w:lastRow="0" w:firstColumn="0" w:lastColumn="0" w:noHBand="0" w:noVBand="0"/>
      </w:tblPr>
      <w:tblGrid>
        <w:gridCol w:w="289"/>
        <w:gridCol w:w="2268"/>
        <w:gridCol w:w="661"/>
        <w:gridCol w:w="661"/>
        <w:gridCol w:w="423"/>
        <w:gridCol w:w="2029"/>
        <w:gridCol w:w="762"/>
        <w:gridCol w:w="1776"/>
        <w:gridCol w:w="307"/>
      </w:tblGrid>
      <w:tr w:rsidR="00876DC1" w:rsidRPr="00430115" w:rsidTr="003203B6">
        <w:trPr>
          <w:trHeight w:val="20"/>
        </w:trPr>
        <w:tc>
          <w:tcPr>
            <w:tcW w:w="289" w:type="dxa"/>
            <w:vMerge w:val="restart"/>
            <w:tcBorders>
              <w:top w:val="single" w:sz="4" w:space="0" w:color="auto"/>
              <w:left w:val="single" w:sz="4" w:space="0" w:color="auto"/>
            </w:tcBorders>
            <w:vAlign w:val="center"/>
          </w:tcPr>
          <w:p w:rsidR="00876DC1" w:rsidRPr="00430115" w:rsidRDefault="00876DC1" w:rsidP="00430115">
            <w:pPr>
              <w:pStyle w:val="Bodytext21"/>
              <w:shd w:val="clear" w:color="auto" w:fill="auto"/>
              <w:spacing w:line="240" w:lineRule="auto"/>
              <w:ind w:firstLine="0"/>
              <w:jc w:val="center"/>
              <w:rPr>
                <w:rStyle w:val="Bodytext2ArialNarrow8"/>
                <w:rFonts w:asciiTheme="minorHAnsi" w:hAnsiTheme="minorHAnsi" w:cstheme="minorHAnsi"/>
                <w:color w:val="000000"/>
                <w:spacing w:val="0"/>
                <w:kern w:val="2"/>
                <w:sz w:val="18"/>
                <w:szCs w:val="18"/>
              </w:rPr>
            </w:pPr>
            <w:r w:rsidRPr="00430115">
              <w:rPr>
                <w:rStyle w:val="Bodytext2ArialNarrow8"/>
                <w:rFonts w:asciiTheme="minorHAnsi" w:hAnsiTheme="minorHAnsi" w:cstheme="minorHAnsi"/>
                <w:color w:val="000000"/>
                <w:spacing w:val="0"/>
                <w:kern w:val="2"/>
                <w:sz w:val="18"/>
                <w:szCs w:val="18"/>
              </w:rPr>
              <w:t>No</w:t>
            </w:r>
          </w:p>
        </w:tc>
        <w:tc>
          <w:tcPr>
            <w:tcW w:w="2268" w:type="dxa"/>
            <w:vMerge w:val="restart"/>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Aktivitas</w:t>
            </w:r>
          </w:p>
        </w:tc>
        <w:tc>
          <w:tcPr>
            <w:tcW w:w="1745" w:type="dxa"/>
            <w:gridSpan w:val="3"/>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Pelaksana</w:t>
            </w:r>
          </w:p>
        </w:tc>
        <w:tc>
          <w:tcPr>
            <w:tcW w:w="4567" w:type="dxa"/>
            <w:gridSpan w:val="3"/>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Ket</w:t>
            </w:r>
          </w:p>
        </w:tc>
      </w:tr>
      <w:tr w:rsidR="00876DC1" w:rsidRPr="00430115" w:rsidTr="003203B6">
        <w:trPr>
          <w:trHeight w:val="20"/>
        </w:trPr>
        <w:tc>
          <w:tcPr>
            <w:tcW w:w="289" w:type="dxa"/>
            <w:vMerge/>
            <w:tcBorders>
              <w:left w:val="single" w:sz="4" w:space="0" w:color="auto"/>
              <w:bottom w:val="single" w:sz="4" w:space="0" w:color="auto"/>
            </w:tcBorders>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p>
        </w:tc>
        <w:tc>
          <w:tcPr>
            <w:tcW w:w="2268" w:type="dxa"/>
            <w:vMerge/>
            <w:tcBorders>
              <w:top w:val="nil"/>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p>
        </w:tc>
        <w:tc>
          <w:tcPr>
            <w:tcW w:w="661" w:type="dxa"/>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1</w:t>
            </w:r>
          </w:p>
        </w:tc>
        <w:tc>
          <w:tcPr>
            <w:tcW w:w="661" w:type="dxa"/>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2</w:t>
            </w:r>
          </w:p>
        </w:tc>
        <w:tc>
          <w:tcPr>
            <w:tcW w:w="423" w:type="dxa"/>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3</w:t>
            </w:r>
          </w:p>
        </w:tc>
        <w:tc>
          <w:tcPr>
            <w:tcW w:w="2029" w:type="dxa"/>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Persyaratan/</w:t>
            </w:r>
          </w:p>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Perlengkapan</w:t>
            </w:r>
          </w:p>
        </w:tc>
        <w:tc>
          <w:tcPr>
            <w:tcW w:w="762" w:type="dxa"/>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Waktu</w:t>
            </w:r>
          </w:p>
        </w:tc>
        <w:tc>
          <w:tcPr>
            <w:tcW w:w="1776" w:type="dxa"/>
            <w:tcBorders>
              <w:top w:val="single" w:sz="4" w:space="0" w:color="auto"/>
              <w:left w:val="single" w:sz="4" w:space="0" w:color="auto"/>
              <w:bottom w:val="nil"/>
              <w:right w:val="nil"/>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ArialNarrow8"/>
                <w:rFonts w:asciiTheme="minorHAnsi" w:hAnsiTheme="minorHAnsi" w:cstheme="minorHAnsi"/>
                <w:color w:val="000000"/>
                <w:spacing w:val="0"/>
                <w:kern w:val="2"/>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876DC1" w:rsidRPr="00430115" w:rsidRDefault="00876DC1" w:rsidP="00430115">
            <w:pPr>
              <w:pStyle w:val="Bodytext21"/>
              <w:shd w:val="clear" w:color="auto" w:fill="auto"/>
              <w:spacing w:line="240" w:lineRule="auto"/>
              <w:ind w:firstLine="0"/>
              <w:jc w:val="center"/>
              <w:rPr>
                <w:rFonts w:cstheme="minorHAnsi"/>
                <w:spacing w:val="0"/>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1</w:t>
            </w:r>
          </w:p>
        </w:tc>
        <w:tc>
          <w:tcPr>
            <w:tcW w:w="2268"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Mengajukan anggaran</w:t>
            </w:r>
          </w:p>
        </w:tc>
        <w:tc>
          <w:tcPr>
            <w:tcW w:w="661"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Kepala</w:t>
            </w:r>
          </w:p>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nil"/>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nil"/>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left="960" w:hanging="240"/>
              <w:jc w:val="left"/>
              <w:rPr>
                <w:rFonts w:cstheme="minorHAnsi"/>
                <w:spacing w:val="0"/>
                <w:kern w:val="2"/>
                <w:sz w:val="18"/>
                <w:szCs w:val="18"/>
              </w:rPr>
            </w:pPr>
            <w:r w:rsidRPr="00430115">
              <w:rPr>
                <w:rStyle w:val="Bodytext20"/>
                <w:rFonts w:cstheme="minorHAnsi"/>
                <w:color w:val="000000"/>
                <w:spacing w:val="0"/>
                <w:kern w:val="2"/>
                <w:sz w:val="18"/>
                <w:szCs w:val="18"/>
              </w:rPr>
              <w:t>TOR</w:t>
            </w:r>
          </w:p>
        </w:tc>
        <w:tc>
          <w:tcPr>
            <w:tcW w:w="762"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1 Minggu</w:t>
            </w:r>
          </w:p>
        </w:tc>
        <w:tc>
          <w:tcPr>
            <w:tcW w:w="1776"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Anggaran</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terakomodasi</w:t>
            </w:r>
            <w:r>
              <w:rPr>
                <w:rStyle w:val="Bodytext20"/>
                <w:rFonts w:cstheme="minorHAnsi"/>
                <w:color w:val="000000"/>
                <w:spacing w:val="0"/>
                <w:kern w:val="2"/>
                <w:sz w:val="18"/>
                <w:szCs w:val="18"/>
              </w:rPr>
              <w:t xml:space="preserve"> dalam </w:t>
            </w:r>
            <w:r w:rsidRPr="00430115">
              <w:rPr>
                <w:rStyle w:val="Bodytext20"/>
                <w:rFonts w:cstheme="minorHAnsi"/>
                <w:color w:val="000000"/>
                <w:spacing w:val="0"/>
                <w:kern w:val="2"/>
                <w:sz w:val="18"/>
                <w:szCs w:val="18"/>
              </w:rPr>
              <w:t>DIPA</w:t>
            </w:r>
          </w:p>
        </w:tc>
        <w:tc>
          <w:tcPr>
            <w:tcW w:w="307" w:type="dxa"/>
            <w:tcBorders>
              <w:top w:val="single" w:sz="4" w:space="0" w:color="auto"/>
              <w:left w:val="single" w:sz="4" w:space="0" w:color="auto"/>
              <w:bottom w:val="nil"/>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2</w:t>
            </w:r>
          </w:p>
        </w:tc>
        <w:tc>
          <w:tcPr>
            <w:tcW w:w="2268"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Membentuk panitia</w:t>
            </w:r>
          </w:p>
        </w:tc>
        <w:tc>
          <w:tcPr>
            <w:tcW w:w="661"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Kepala</w:t>
            </w:r>
          </w:p>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Rektor</w:t>
            </w:r>
          </w:p>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IAIN</w:t>
            </w:r>
          </w:p>
        </w:tc>
        <w:tc>
          <w:tcPr>
            <w:tcW w:w="423" w:type="dxa"/>
            <w:tcBorders>
              <w:top w:val="single" w:sz="4" w:space="0" w:color="auto"/>
              <w:left w:val="single" w:sz="4" w:space="0" w:color="auto"/>
              <w:bottom w:val="nil"/>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nil"/>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Draft</w:t>
            </w:r>
            <w:r w:rsidR="00870C10">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SK</w:t>
            </w:r>
          </w:p>
        </w:tc>
        <w:tc>
          <w:tcPr>
            <w:tcW w:w="762" w:type="dxa"/>
            <w:tcBorders>
              <w:top w:val="single" w:sz="4" w:space="0" w:color="auto"/>
              <w:left w:val="single" w:sz="4" w:space="0" w:color="auto"/>
              <w:bottom w:val="nil"/>
              <w:right w:val="nil"/>
            </w:tcBorders>
            <w:shd w:val="clear" w:color="auto" w:fill="FFFFFF"/>
          </w:tcPr>
          <w:p w:rsidR="00430115" w:rsidRPr="00430115" w:rsidRDefault="003203B6" w:rsidP="00430115">
            <w:pPr>
              <w:pStyle w:val="Bodytext21"/>
              <w:shd w:val="clear" w:color="auto" w:fill="auto"/>
              <w:spacing w:line="240" w:lineRule="auto"/>
              <w:ind w:firstLine="0"/>
              <w:jc w:val="center"/>
              <w:rPr>
                <w:rFonts w:cstheme="minorHAnsi"/>
                <w:spacing w:val="0"/>
                <w:kern w:val="2"/>
                <w:sz w:val="18"/>
                <w:szCs w:val="18"/>
              </w:rPr>
            </w:pPr>
            <w:r>
              <w:rPr>
                <w:rStyle w:val="Bodytext20"/>
                <w:rFonts w:cstheme="minorHAnsi"/>
                <w:color w:val="000000"/>
                <w:spacing w:val="0"/>
                <w:kern w:val="2"/>
                <w:sz w:val="18"/>
                <w:szCs w:val="18"/>
              </w:rPr>
              <w:t xml:space="preserve">1 </w:t>
            </w:r>
            <w:r w:rsidR="00430115" w:rsidRPr="00430115">
              <w:rPr>
                <w:rStyle w:val="Bodytext20"/>
                <w:rFonts w:cstheme="minorHAnsi"/>
                <w:color w:val="000000"/>
                <w:spacing w:val="0"/>
                <w:kern w:val="2"/>
                <w:sz w:val="18"/>
                <w:szCs w:val="18"/>
              </w:rPr>
              <w:t>hari</w:t>
            </w:r>
          </w:p>
        </w:tc>
        <w:tc>
          <w:tcPr>
            <w:tcW w:w="1776" w:type="dxa"/>
            <w:tcBorders>
              <w:top w:val="single" w:sz="4" w:space="0" w:color="auto"/>
              <w:left w:val="single" w:sz="4" w:space="0" w:color="auto"/>
              <w:bottom w:val="nil"/>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SK panitia</w:t>
            </w:r>
          </w:p>
        </w:tc>
        <w:tc>
          <w:tcPr>
            <w:tcW w:w="307" w:type="dxa"/>
            <w:tcBorders>
              <w:top w:val="single" w:sz="4" w:space="0" w:color="auto"/>
              <w:left w:val="single" w:sz="4" w:space="0" w:color="auto"/>
              <w:bottom w:val="nil"/>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3</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Mengumumkan penerimaan proposal naskah buku</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Pengumuman via sms dan web IAIN</w:t>
            </w:r>
          </w:p>
        </w:tc>
        <w:tc>
          <w:tcPr>
            <w:tcW w:w="762"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2 bulan</w:t>
            </w:r>
          </w:p>
        </w:tc>
        <w:tc>
          <w:tcPr>
            <w:tcW w:w="1776"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Informasi</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penerbitan</w:t>
            </w:r>
          </w:p>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Buku</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4</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Penerimaan proposal naskah</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Proposal naskah buku</w:t>
            </w:r>
          </w:p>
        </w:tc>
        <w:tc>
          <w:tcPr>
            <w:tcW w:w="762"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2 Minggu</w:t>
            </w:r>
          </w:p>
        </w:tc>
        <w:tc>
          <w:tcPr>
            <w:tcW w:w="1776"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Proposal naskah</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buku</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5</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Menyeleksi proposal naskah</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Tim</w:t>
            </w:r>
          </w:p>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penilai</w:t>
            </w: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-Proposal naskah buku</w:t>
            </w:r>
          </w:p>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-Tim penyeleksi</w:t>
            </w:r>
          </w:p>
        </w:tc>
        <w:tc>
          <w:tcPr>
            <w:tcW w:w="762"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1 Minggu</w:t>
            </w:r>
          </w:p>
        </w:tc>
        <w:tc>
          <w:tcPr>
            <w:tcW w:w="1776"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Terpilihnya</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naskah</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6</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Proposal naskah nominasi terpilih</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Proposal terpilih</w:t>
            </w:r>
          </w:p>
        </w:tc>
        <w:tc>
          <w:tcPr>
            <w:tcW w:w="762"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1 hari</w:t>
            </w:r>
          </w:p>
        </w:tc>
        <w:tc>
          <w:tcPr>
            <w:tcW w:w="1776"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Naskah</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nominasi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7</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MoU dengan nominator penulis naskah terpilih</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Nomina</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t</w:t>
            </w:r>
            <w:r w:rsidRPr="00430115">
              <w:rPr>
                <w:rStyle w:val="Bodytext20"/>
                <w:rFonts w:cstheme="minorHAnsi"/>
                <w:color w:val="000000"/>
                <w:spacing w:val="0"/>
                <w:kern w:val="2"/>
                <w:sz w:val="18"/>
                <w:szCs w:val="18"/>
                <w:lang w:val="en-US"/>
              </w:rPr>
              <w:t>or</w:t>
            </w: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Naskah MoU</w:t>
            </w:r>
          </w:p>
        </w:tc>
        <w:tc>
          <w:tcPr>
            <w:tcW w:w="762"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1 hari</w:t>
            </w:r>
          </w:p>
        </w:tc>
        <w:tc>
          <w:tcPr>
            <w:tcW w:w="1776"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MoU</w:t>
            </w:r>
            <w:r>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tertandatangani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8</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Penulisan buku</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Nomina</w:t>
            </w:r>
            <w:r w:rsidR="00870C10">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t</w:t>
            </w:r>
            <w:r w:rsidRPr="00430115">
              <w:rPr>
                <w:rStyle w:val="Bodytext20"/>
                <w:rFonts w:cstheme="minorHAnsi"/>
                <w:color w:val="000000"/>
                <w:spacing w:val="0"/>
                <w:kern w:val="2"/>
                <w:sz w:val="18"/>
                <w:szCs w:val="18"/>
                <w:lang w:val="en-US"/>
              </w:rPr>
              <w:t>or</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Naskah</w:t>
            </w:r>
          </w:p>
        </w:tc>
        <w:tc>
          <w:tcPr>
            <w:tcW w:w="762"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6 bulan</w:t>
            </w:r>
          </w:p>
        </w:tc>
        <w:tc>
          <w:tcPr>
            <w:tcW w:w="1776"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Buku selesai ditulis</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870C10" w:rsidRPr="00430115" w:rsidTr="003203B6">
        <w:trPr>
          <w:trHeight w:val="20"/>
        </w:trPr>
        <w:tc>
          <w:tcPr>
            <w:tcW w:w="289" w:type="dxa"/>
            <w:tcBorders>
              <w:top w:val="single" w:sz="4" w:space="0" w:color="auto"/>
              <w:left w:val="single" w:sz="4" w:space="0" w:color="auto"/>
              <w:bottom w:val="single" w:sz="4" w:space="0" w:color="auto"/>
            </w:tcBorders>
          </w:tcPr>
          <w:p w:rsidR="00870C10" w:rsidRPr="00430115" w:rsidRDefault="00870C10"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9</w:t>
            </w:r>
          </w:p>
        </w:tc>
        <w:tc>
          <w:tcPr>
            <w:tcW w:w="2268" w:type="dxa"/>
            <w:tcBorders>
              <w:top w:val="single" w:sz="4" w:space="0" w:color="auto"/>
              <w:left w:val="single" w:sz="4" w:space="0" w:color="auto"/>
              <w:bottom w:val="single" w:sz="4" w:space="0" w:color="auto"/>
              <w:right w:val="nil"/>
            </w:tcBorders>
            <w:shd w:val="clear" w:color="auto" w:fill="FFFFFF"/>
          </w:tcPr>
          <w:p w:rsidR="00870C10" w:rsidRPr="00430115" w:rsidRDefault="00870C10"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Editing naskah</w:t>
            </w:r>
          </w:p>
        </w:tc>
        <w:tc>
          <w:tcPr>
            <w:tcW w:w="661" w:type="dxa"/>
            <w:tcBorders>
              <w:top w:val="single" w:sz="4" w:space="0" w:color="auto"/>
              <w:left w:val="single" w:sz="4" w:space="0" w:color="auto"/>
              <w:bottom w:val="single" w:sz="4" w:space="0" w:color="auto"/>
              <w:right w:val="nil"/>
            </w:tcBorders>
            <w:shd w:val="clear" w:color="auto" w:fill="FFFFFF"/>
          </w:tcPr>
          <w:p w:rsidR="00870C10" w:rsidRPr="00430115" w:rsidRDefault="00870C10"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Editor</w:t>
            </w:r>
          </w:p>
        </w:tc>
        <w:tc>
          <w:tcPr>
            <w:tcW w:w="661" w:type="dxa"/>
            <w:tcBorders>
              <w:top w:val="single" w:sz="4" w:space="0" w:color="auto"/>
              <w:left w:val="single" w:sz="4" w:space="0" w:color="auto"/>
              <w:bottom w:val="single" w:sz="4" w:space="0" w:color="auto"/>
              <w:right w:val="nil"/>
            </w:tcBorders>
            <w:shd w:val="clear" w:color="auto" w:fill="FFFFFF"/>
          </w:tcPr>
          <w:p w:rsidR="00870C10" w:rsidRPr="00430115" w:rsidRDefault="00870C10"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Penulis</w:t>
            </w:r>
          </w:p>
          <w:p w:rsidR="00870C10" w:rsidRPr="00430115" w:rsidRDefault="00870C10"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buku</w:t>
            </w:r>
          </w:p>
        </w:tc>
        <w:tc>
          <w:tcPr>
            <w:tcW w:w="423" w:type="dxa"/>
            <w:tcBorders>
              <w:top w:val="single" w:sz="4" w:space="0" w:color="auto"/>
              <w:left w:val="single" w:sz="4" w:space="0" w:color="auto"/>
              <w:bottom w:val="single" w:sz="4" w:space="0" w:color="auto"/>
              <w:right w:val="nil"/>
            </w:tcBorders>
            <w:shd w:val="clear" w:color="auto" w:fill="FFFFFF"/>
          </w:tcPr>
          <w:p w:rsidR="00870C10" w:rsidRPr="00430115" w:rsidRDefault="00870C10"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auto"/>
          </w:tcPr>
          <w:p w:rsidR="00870C10" w:rsidRPr="00430115" w:rsidRDefault="00870C10" w:rsidP="00E577FA">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Naskah</w:t>
            </w:r>
          </w:p>
        </w:tc>
        <w:tc>
          <w:tcPr>
            <w:tcW w:w="762" w:type="dxa"/>
            <w:tcBorders>
              <w:top w:val="single" w:sz="4" w:space="0" w:color="auto"/>
              <w:left w:val="single" w:sz="4" w:space="0" w:color="auto"/>
              <w:bottom w:val="single" w:sz="4" w:space="0" w:color="auto"/>
              <w:right w:val="nil"/>
            </w:tcBorders>
            <w:shd w:val="clear" w:color="auto" w:fill="auto"/>
          </w:tcPr>
          <w:p w:rsidR="00870C10" w:rsidRPr="00430115" w:rsidRDefault="00870C10"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2 bulan</w:t>
            </w:r>
          </w:p>
        </w:tc>
        <w:tc>
          <w:tcPr>
            <w:tcW w:w="1776" w:type="dxa"/>
            <w:tcBorders>
              <w:top w:val="single" w:sz="4" w:space="0" w:color="auto"/>
              <w:left w:val="single" w:sz="4" w:space="0" w:color="auto"/>
              <w:bottom w:val="single" w:sz="4" w:space="0" w:color="auto"/>
              <w:right w:val="nil"/>
            </w:tcBorders>
            <w:shd w:val="clear" w:color="auto" w:fill="auto"/>
          </w:tcPr>
          <w:p w:rsidR="00870C10" w:rsidRPr="00430115" w:rsidRDefault="00870C10"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Naskah siap dsn layak terbit</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70C10" w:rsidRPr="00430115" w:rsidRDefault="00870C10"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10</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Penentuan penerbit</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auto"/>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 xml:space="preserve"> Kesepakatan persepsi/visi misi -MoU</w:t>
            </w:r>
          </w:p>
        </w:tc>
        <w:tc>
          <w:tcPr>
            <w:tcW w:w="762" w:type="dxa"/>
            <w:tcBorders>
              <w:top w:val="single" w:sz="4" w:space="0" w:color="auto"/>
              <w:left w:val="single" w:sz="4" w:space="0" w:color="auto"/>
              <w:bottom w:val="single" w:sz="4" w:space="0" w:color="auto"/>
              <w:right w:val="nil"/>
            </w:tcBorders>
            <w:shd w:val="clear" w:color="auto" w:fill="auto"/>
          </w:tcPr>
          <w:p w:rsidR="00430115" w:rsidRPr="00430115" w:rsidRDefault="00430115" w:rsidP="00430115">
            <w:pPr>
              <w:jc w:val="center"/>
              <w:rPr>
                <w:rFonts w:asciiTheme="minorHAnsi" w:hAnsiTheme="minorHAnsi" w:cstheme="minorHAnsi"/>
                <w:color w:val="auto"/>
                <w:kern w:val="2"/>
                <w:sz w:val="18"/>
                <w:szCs w:val="18"/>
              </w:rPr>
            </w:pPr>
          </w:p>
        </w:tc>
        <w:tc>
          <w:tcPr>
            <w:tcW w:w="1776" w:type="dxa"/>
            <w:tcBorders>
              <w:top w:val="single" w:sz="4" w:space="0" w:color="auto"/>
              <w:left w:val="single" w:sz="4" w:space="0" w:color="auto"/>
              <w:bottom w:val="single" w:sz="4" w:space="0" w:color="auto"/>
              <w:right w:val="nil"/>
            </w:tcBorders>
            <w:shd w:val="clear" w:color="auto" w:fill="auto"/>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Menerbitkan naskah</w:t>
            </w:r>
          </w:p>
        </w:tc>
        <w:tc>
          <w:tcPr>
            <w:tcW w:w="307" w:type="dxa"/>
            <w:tcBorders>
              <w:top w:val="single" w:sz="4" w:space="0" w:color="auto"/>
              <w:left w:val="single" w:sz="4" w:space="0" w:color="auto"/>
              <w:bottom w:val="single" w:sz="4" w:space="0" w:color="auto"/>
              <w:right w:val="single" w:sz="4" w:space="0" w:color="auto"/>
            </w:tcBorders>
            <w:shd w:val="clear" w:color="auto" w:fill="FFFFFF"/>
            <w:vAlign w:val="bottom"/>
          </w:tcPr>
          <w:p w:rsidR="00430115" w:rsidRPr="00430115" w:rsidRDefault="00430115" w:rsidP="00430115">
            <w:pPr>
              <w:pStyle w:val="Bodytext21"/>
              <w:shd w:val="clear" w:color="auto" w:fill="auto"/>
              <w:spacing w:line="240" w:lineRule="auto"/>
              <w:ind w:firstLine="0"/>
              <w:jc w:val="right"/>
              <w:rPr>
                <w:rFonts w:cstheme="minorHAnsi"/>
                <w:spacing w:val="0"/>
                <w:kern w:val="2"/>
                <w:sz w:val="18"/>
                <w:szCs w:val="18"/>
              </w:rPr>
            </w:pPr>
            <w:r w:rsidRPr="00430115">
              <w:rPr>
                <w:rStyle w:val="Bodytext2Garamond"/>
                <w:rFonts w:asciiTheme="minorHAnsi" w:hAnsiTheme="minorHAnsi" w:cstheme="minorHAnsi"/>
                <w:color w:val="000000"/>
                <w:spacing w:val="0"/>
                <w:w w:val="100"/>
                <w:kern w:val="2"/>
                <w:sz w:val="18"/>
                <w:szCs w:val="18"/>
              </w:rPr>
              <w:t>j</w:t>
            </w: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11</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auto"/>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8pt"/>
                <w:rFonts w:cstheme="minorHAnsi"/>
                <w:color w:val="000000"/>
                <w:spacing w:val="0"/>
                <w:kern w:val="2"/>
                <w:sz w:val="18"/>
                <w:szCs w:val="18"/>
              </w:rPr>
              <w:t>Buku</w:t>
            </w:r>
            <w:r w:rsidR="00870C10">
              <w:rPr>
                <w:rStyle w:val="Bodytext28pt"/>
                <w:rFonts w:cstheme="minorHAnsi"/>
                <w:color w:val="000000"/>
                <w:spacing w:val="0"/>
                <w:kern w:val="2"/>
                <w:sz w:val="18"/>
                <w:szCs w:val="18"/>
              </w:rPr>
              <w:t xml:space="preserve"> </w:t>
            </w:r>
            <w:r w:rsidRPr="00430115">
              <w:rPr>
                <w:rStyle w:val="Bodytext28pt"/>
                <w:rFonts w:cstheme="minorHAnsi"/>
                <w:color w:val="000000"/>
                <w:spacing w:val="0"/>
                <w:kern w:val="2"/>
                <w:sz w:val="18"/>
                <w:szCs w:val="18"/>
              </w:rPr>
              <w:t>Kerja</w:t>
            </w:r>
            <w:r w:rsidR="00870C10">
              <w:rPr>
                <w:rStyle w:val="Bodytext28pt"/>
                <w:rFonts w:cstheme="minorHAnsi"/>
                <w:color w:val="000000"/>
                <w:spacing w:val="0"/>
                <w:kern w:val="2"/>
                <w:sz w:val="18"/>
                <w:szCs w:val="18"/>
              </w:rPr>
              <w:t xml:space="preserve"> </w:t>
            </w:r>
            <w:r w:rsidRPr="00430115">
              <w:rPr>
                <w:rStyle w:val="Bodytext28pt"/>
                <w:rFonts w:cstheme="minorHAnsi"/>
                <w:color w:val="000000"/>
                <w:spacing w:val="0"/>
                <w:kern w:val="2"/>
                <w:sz w:val="18"/>
                <w:szCs w:val="18"/>
              </w:rPr>
              <w:t xml:space="preserve">sama </w:t>
            </w:r>
            <w:r w:rsidR="00870C10">
              <w:rPr>
                <w:rStyle w:val="Bodytext28pt"/>
                <w:rFonts w:cstheme="minorHAnsi"/>
                <w:color w:val="000000"/>
                <w:spacing w:val="0"/>
                <w:kern w:val="2"/>
                <w:sz w:val="18"/>
                <w:szCs w:val="18"/>
              </w:rPr>
              <w:t>dengan</w:t>
            </w:r>
            <w:r w:rsidRPr="00430115">
              <w:rPr>
                <w:rStyle w:val="Bodytext28pt"/>
                <w:rFonts w:cstheme="minorHAnsi"/>
                <w:color w:val="000000"/>
                <w:spacing w:val="0"/>
                <w:kern w:val="2"/>
                <w:sz w:val="18"/>
                <w:szCs w:val="18"/>
              </w:rPr>
              <w:t xml:space="preserve"> tembaga pendidikan lain/</w:t>
            </w:r>
            <w:r w:rsidRPr="003203B6">
              <w:rPr>
                <w:rStyle w:val="Bodytext28pt"/>
                <w:rFonts w:cstheme="minorHAnsi"/>
                <w:color w:val="FF0000"/>
                <w:spacing w:val="0"/>
                <w:kern w:val="2"/>
                <w:sz w:val="18"/>
                <w:szCs w:val="18"/>
              </w:rPr>
              <w:t>kotegafelasi</w:t>
            </w:r>
            <w:r w:rsidRPr="00430115">
              <w:rPr>
                <w:rStyle w:val="Bodytext28pt"/>
                <w:rFonts w:cstheme="minorHAnsi"/>
                <w:color w:val="000000"/>
                <w:spacing w:val="0"/>
                <w:kern w:val="2"/>
                <w:sz w:val="18"/>
                <w:szCs w:val="18"/>
              </w:rPr>
              <w:t xml:space="preserve"> Pameran buku Bedah buku Etalase kampus Publikasi Online</w:t>
            </w:r>
          </w:p>
        </w:tc>
        <w:tc>
          <w:tcPr>
            <w:tcW w:w="762" w:type="dxa"/>
            <w:tcBorders>
              <w:top w:val="single" w:sz="4" w:space="0" w:color="auto"/>
              <w:left w:val="single" w:sz="4" w:space="0" w:color="auto"/>
              <w:bottom w:val="single" w:sz="4" w:space="0" w:color="auto"/>
              <w:right w:val="nil"/>
            </w:tcBorders>
            <w:shd w:val="clear" w:color="auto" w:fill="auto"/>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2 Minggu</w:t>
            </w:r>
          </w:p>
        </w:tc>
        <w:tc>
          <w:tcPr>
            <w:tcW w:w="1776" w:type="dxa"/>
            <w:tcBorders>
              <w:top w:val="single" w:sz="4" w:space="0" w:color="auto"/>
              <w:left w:val="single" w:sz="4" w:space="0" w:color="auto"/>
              <w:bottom w:val="single" w:sz="4" w:space="0" w:color="auto"/>
              <w:right w:val="nil"/>
            </w:tcBorders>
            <w:shd w:val="clear" w:color="auto" w:fill="auto"/>
          </w:tcPr>
          <w:p w:rsidR="00430115" w:rsidRPr="00430115" w:rsidRDefault="00870C10" w:rsidP="00870C10">
            <w:pPr>
              <w:pStyle w:val="Bodytext21"/>
              <w:shd w:val="clear" w:color="auto" w:fill="auto"/>
              <w:spacing w:line="240" w:lineRule="auto"/>
              <w:ind w:firstLine="0"/>
              <w:jc w:val="left"/>
              <w:rPr>
                <w:rFonts w:cstheme="minorHAnsi"/>
                <w:spacing w:val="0"/>
                <w:kern w:val="2"/>
                <w:sz w:val="18"/>
                <w:szCs w:val="18"/>
              </w:rPr>
            </w:pPr>
            <w:r>
              <w:rPr>
                <w:rStyle w:val="Bodytext20"/>
                <w:rFonts w:cstheme="minorHAnsi"/>
                <w:color w:val="000000"/>
                <w:spacing w:val="0"/>
                <w:kern w:val="2"/>
                <w:sz w:val="18"/>
                <w:szCs w:val="18"/>
              </w:rPr>
              <w:t>B</w:t>
            </w:r>
            <w:r w:rsidR="00430115" w:rsidRPr="00430115">
              <w:rPr>
                <w:rStyle w:val="Bodytext20"/>
                <w:rFonts w:cstheme="minorHAnsi"/>
                <w:color w:val="000000"/>
                <w:spacing w:val="0"/>
                <w:kern w:val="2"/>
                <w:sz w:val="18"/>
                <w:szCs w:val="18"/>
              </w:rPr>
              <w:t>uku</w:t>
            </w:r>
            <w:r>
              <w:rPr>
                <w:rStyle w:val="Bodytext20"/>
                <w:rFonts w:cstheme="minorHAnsi"/>
                <w:color w:val="000000"/>
                <w:spacing w:val="0"/>
                <w:kern w:val="2"/>
                <w:sz w:val="18"/>
                <w:szCs w:val="18"/>
              </w:rPr>
              <w:t xml:space="preserve"> </w:t>
            </w:r>
            <w:r w:rsidR="00430115" w:rsidRPr="00430115">
              <w:rPr>
                <w:rStyle w:val="Bodytext20"/>
                <w:rFonts w:cstheme="minorHAnsi"/>
                <w:color w:val="000000"/>
                <w:spacing w:val="0"/>
                <w:kern w:val="2"/>
                <w:sz w:val="18"/>
                <w:szCs w:val="18"/>
              </w:rPr>
              <w:t>terpublikasi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r w:rsidR="00430115" w:rsidRPr="00430115" w:rsidTr="003203B6">
        <w:trPr>
          <w:trHeight w:val="20"/>
        </w:trPr>
        <w:tc>
          <w:tcPr>
            <w:tcW w:w="289" w:type="dxa"/>
            <w:tcBorders>
              <w:top w:val="single" w:sz="4" w:space="0" w:color="auto"/>
              <w:left w:val="single" w:sz="4" w:space="0" w:color="auto"/>
              <w:bottom w:val="single" w:sz="4" w:space="0" w:color="auto"/>
            </w:tcBorders>
          </w:tcPr>
          <w:p w:rsidR="00430115" w:rsidRPr="00430115" w:rsidRDefault="00430115" w:rsidP="00430115">
            <w:pPr>
              <w:pStyle w:val="Bodytext21"/>
              <w:shd w:val="clear" w:color="auto" w:fill="auto"/>
              <w:spacing w:line="240" w:lineRule="auto"/>
              <w:ind w:firstLine="0"/>
              <w:jc w:val="left"/>
              <w:rPr>
                <w:rStyle w:val="Bodytext218pt"/>
                <w:rFonts w:cstheme="minorHAnsi"/>
                <w:color w:val="000000"/>
                <w:w w:val="100"/>
                <w:kern w:val="2"/>
                <w:sz w:val="18"/>
                <w:szCs w:val="18"/>
              </w:rPr>
            </w:pPr>
            <w:r w:rsidRPr="00430115">
              <w:rPr>
                <w:rStyle w:val="Bodytext218pt"/>
                <w:rFonts w:cstheme="minorHAnsi"/>
                <w:color w:val="000000"/>
                <w:w w:val="100"/>
                <w:kern w:val="2"/>
                <w:sz w:val="18"/>
                <w:szCs w:val="18"/>
              </w:rPr>
              <w:t>12</w:t>
            </w:r>
          </w:p>
        </w:tc>
        <w:tc>
          <w:tcPr>
            <w:tcW w:w="2268"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Penerimaan bukti distribusi</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LP2M</w:t>
            </w:r>
          </w:p>
        </w:tc>
        <w:tc>
          <w:tcPr>
            <w:tcW w:w="661"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423" w:type="dxa"/>
            <w:tcBorders>
              <w:top w:val="single" w:sz="4" w:space="0" w:color="auto"/>
              <w:left w:val="single" w:sz="4" w:space="0" w:color="auto"/>
              <w:bottom w:val="single" w:sz="4" w:space="0" w:color="auto"/>
              <w:right w:val="nil"/>
            </w:tcBorders>
            <w:shd w:val="clear" w:color="auto" w:fill="FFFFFF"/>
          </w:tcPr>
          <w:p w:rsidR="00430115" w:rsidRPr="00430115" w:rsidRDefault="00430115" w:rsidP="00430115">
            <w:pPr>
              <w:jc w:val="center"/>
              <w:rPr>
                <w:rFonts w:asciiTheme="minorHAnsi" w:hAnsiTheme="minorHAnsi" w:cstheme="minorHAnsi"/>
                <w:color w:val="auto"/>
                <w:kern w:val="2"/>
                <w:sz w:val="18"/>
                <w:szCs w:val="18"/>
              </w:rPr>
            </w:pPr>
          </w:p>
        </w:tc>
        <w:tc>
          <w:tcPr>
            <w:tcW w:w="2029" w:type="dxa"/>
            <w:tcBorders>
              <w:top w:val="single" w:sz="4" w:space="0" w:color="auto"/>
              <w:left w:val="single" w:sz="4" w:space="0" w:color="auto"/>
              <w:bottom w:val="single" w:sz="4" w:space="0" w:color="auto"/>
              <w:right w:val="nil"/>
            </w:tcBorders>
            <w:shd w:val="clear" w:color="auto" w:fill="auto"/>
          </w:tcPr>
          <w:p w:rsidR="00430115" w:rsidRPr="00430115" w:rsidRDefault="003203B6" w:rsidP="00430115">
            <w:pPr>
              <w:pStyle w:val="Bodytext21"/>
              <w:shd w:val="clear" w:color="auto" w:fill="auto"/>
              <w:spacing w:line="240" w:lineRule="auto"/>
              <w:ind w:firstLine="0"/>
              <w:jc w:val="left"/>
              <w:rPr>
                <w:rFonts w:cstheme="minorHAnsi"/>
                <w:spacing w:val="0"/>
                <w:kern w:val="2"/>
                <w:sz w:val="18"/>
                <w:szCs w:val="18"/>
              </w:rPr>
            </w:pPr>
            <w:r>
              <w:rPr>
                <w:rStyle w:val="Bodytext28pt"/>
                <w:rFonts w:cstheme="minorHAnsi"/>
                <w:color w:val="000000"/>
                <w:spacing w:val="0"/>
                <w:kern w:val="2"/>
                <w:sz w:val="18"/>
                <w:szCs w:val="18"/>
              </w:rPr>
              <w:t>B</w:t>
            </w:r>
            <w:r w:rsidR="00430115" w:rsidRPr="00430115">
              <w:rPr>
                <w:rStyle w:val="Bodytext28pt"/>
                <w:rFonts w:cstheme="minorHAnsi"/>
                <w:color w:val="000000"/>
                <w:spacing w:val="0"/>
                <w:kern w:val="2"/>
                <w:sz w:val="18"/>
                <w:szCs w:val="18"/>
              </w:rPr>
              <w:t>ukti distribusi</w:t>
            </w:r>
          </w:p>
        </w:tc>
        <w:tc>
          <w:tcPr>
            <w:tcW w:w="762" w:type="dxa"/>
            <w:tcBorders>
              <w:top w:val="single" w:sz="4" w:space="0" w:color="auto"/>
              <w:left w:val="single" w:sz="4" w:space="0" w:color="auto"/>
              <w:bottom w:val="single" w:sz="4" w:space="0" w:color="auto"/>
              <w:right w:val="nil"/>
            </w:tcBorders>
            <w:shd w:val="clear" w:color="auto" w:fill="auto"/>
          </w:tcPr>
          <w:p w:rsidR="00430115" w:rsidRPr="00430115" w:rsidRDefault="00430115" w:rsidP="00430115">
            <w:pPr>
              <w:pStyle w:val="Bodytext21"/>
              <w:shd w:val="clear" w:color="auto" w:fill="auto"/>
              <w:spacing w:line="240" w:lineRule="auto"/>
              <w:ind w:firstLine="0"/>
              <w:jc w:val="center"/>
              <w:rPr>
                <w:rFonts w:cstheme="minorHAnsi"/>
                <w:spacing w:val="0"/>
                <w:kern w:val="2"/>
                <w:sz w:val="18"/>
                <w:szCs w:val="18"/>
              </w:rPr>
            </w:pPr>
            <w:r w:rsidRPr="00430115">
              <w:rPr>
                <w:rStyle w:val="Bodytext20"/>
                <w:rFonts w:cstheme="minorHAnsi"/>
                <w:color w:val="000000"/>
                <w:spacing w:val="0"/>
                <w:kern w:val="2"/>
                <w:sz w:val="18"/>
                <w:szCs w:val="18"/>
              </w:rPr>
              <w:t>1 hari</w:t>
            </w:r>
          </w:p>
        </w:tc>
        <w:tc>
          <w:tcPr>
            <w:tcW w:w="1776" w:type="dxa"/>
            <w:tcBorders>
              <w:top w:val="single" w:sz="4" w:space="0" w:color="auto"/>
              <w:left w:val="single" w:sz="4" w:space="0" w:color="auto"/>
              <w:bottom w:val="single" w:sz="4" w:space="0" w:color="auto"/>
              <w:right w:val="nil"/>
            </w:tcBorders>
            <w:shd w:val="clear" w:color="auto" w:fill="auto"/>
          </w:tcPr>
          <w:p w:rsidR="00430115" w:rsidRPr="00430115" w:rsidRDefault="00430115" w:rsidP="00870C10">
            <w:pPr>
              <w:pStyle w:val="Bodytext21"/>
              <w:shd w:val="clear" w:color="auto" w:fill="auto"/>
              <w:spacing w:line="240" w:lineRule="auto"/>
              <w:ind w:firstLine="0"/>
              <w:jc w:val="left"/>
              <w:rPr>
                <w:rFonts w:cstheme="minorHAnsi"/>
                <w:spacing w:val="0"/>
                <w:kern w:val="2"/>
                <w:sz w:val="18"/>
                <w:szCs w:val="18"/>
              </w:rPr>
            </w:pPr>
            <w:r w:rsidRPr="00430115">
              <w:rPr>
                <w:rStyle w:val="Bodytext20"/>
                <w:rFonts w:cstheme="minorHAnsi"/>
                <w:color w:val="000000"/>
                <w:spacing w:val="0"/>
                <w:kern w:val="2"/>
                <w:sz w:val="18"/>
                <w:szCs w:val="18"/>
              </w:rPr>
              <w:t>Buku</w:t>
            </w:r>
            <w:r w:rsidR="00870C10">
              <w:rPr>
                <w:rStyle w:val="Bodytext20"/>
                <w:rFonts w:cstheme="minorHAnsi"/>
                <w:color w:val="000000"/>
                <w:spacing w:val="0"/>
                <w:kern w:val="2"/>
                <w:sz w:val="18"/>
                <w:szCs w:val="18"/>
              </w:rPr>
              <w:t xml:space="preserve"> </w:t>
            </w:r>
            <w:r w:rsidRPr="00430115">
              <w:rPr>
                <w:rStyle w:val="Bodytext20"/>
                <w:rFonts w:cstheme="minorHAnsi"/>
                <w:color w:val="000000"/>
                <w:spacing w:val="0"/>
                <w:kern w:val="2"/>
                <w:sz w:val="18"/>
                <w:szCs w:val="18"/>
              </w:rPr>
              <w:t>terdistribusi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430115" w:rsidRPr="00430115" w:rsidRDefault="00430115" w:rsidP="00430115">
            <w:pPr>
              <w:rPr>
                <w:rFonts w:asciiTheme="minorHAnsi" w:hAnsiTheme="minorHAnsi" w:cstheme="minorHAnsi"/>
                <w:color w:val="auto"/>
                <w:kern w:val="2"/>
                <w:sz w:val="18"/>
                <w:szCs w:val="18"/>
              </w:rPr>
            </w:pPr>
          </w:p>
        </w:tc>
      </w:tr>
    </w:tbl>
    <w:p w:rsidR="00A94C9A" w:rsidRPr="003203B6" w:rsidRDefault="00A94C9A" w:rsidP="00A94C9A">
      <w:pPr>
        <w:jc w:val="center"/>
        <w:rPr>
          <w:b/>
        </w:rPr>
      </w:pPr>
      <w:r w:rsidRPr="003203B6">
        <w:rPr>
          <w:b/>
        </w:rPr>
        <w:lastRenderedPageBreak/>
        <w:t>FLOWCHART SOP PENERBITAN BUKU</w:t>
      </w:r>
    </w:p>
    <w:p w:rsidR="00640A2A" w:rsidRDefault="00640A2A"/>
    <w:p w:rsidR="00640A2A" w:rsidRDefault="00ED71B4">
      <w:r>
        <w:rPr>
          <w:noProof/>
        </w:rPr>
        <w:pict>
          <v:group id="_x0000_s1305" style="position:absolute;margin-left:79.35pt;margin-top:3.1pt;width:280.5pt;height:488.95pt;z-index:251889664" coordorigin="3572,2316" coordsize="5610,9779">
            <v:roundrect id="_x0000_s1282" style="position:absolute;left:5493;top:2316;width:1773;height:455;mso-position-horizontal:center" arcsize=".5">
              <v:textbox style="mso-next-textbox:#_x0000_s1282"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283" style="position:absolute;left:3573;top:3390;width:5609;height:452;mso-position-horizontal:center">
              <v:textbox style="mso-next-textbox:#_x0000_s1283"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PENGAJUAN ANGGARAN</w:t>
                    </w:r>
                  </w:p>
                </w:txbxContent>
              </v:textbox>
            </v:rect>
            <v:shape id="_x0000_s1284" type="#_x0000_t32" style="position:absolute;left:6380;top:2791;width:0;height:622;mso-position-horizontal:center" o:connectortype="straight">
              <v:stroke endarrow="block" endarrowwidth="narrow"/>
            </v:shape>
            <v:rect id="_x0000_s1285" style="position:absolute;left:4462;top:4176;width:3834;height:452;mso-position-horizontal:center">
              <v:textbox style="mso-next-textbox:#_x0000_s1285"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PEMBENTUKAN PANITIA</w:t>
                    </w:r>
                  </w:p>
                </w:txbxContent>
              </v:textbox>
            </v:rect>
            <v:shape id="_x0000_s1286" type="#_x0000_t32" style="position:absolute;left:6380;top:3822;width:0;height:329;mso-position-horizontal:center" o:connectortype="straight">
              <v:stroke endarrow="block" endarrowwidth="narrow"/>
            </v:shape>
            <v:rect id="_x0000_s1287" style="position:absolute;left:4464;top:5087;width:3830;height:396;mso-position-horizontal:center">
              <v:textbox style="mso-next-textbox:#_x0000_s1287"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PENGUMUMAN</w:t>
                    </w:r>
                  </w:p>
                </w:txbxContent>
              </v:textbox>
            </v:rect>
            <v:rect id="_x0000_s1288" style="position:absolute;left:3572;top:5812;width:5610;height:452;mso-position-horizontal:center">
              <v:textbox style="mso-next-textbox:#_x0000_s1288"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PENGUMUMAN PENERIMAAN PROPOSAL NASKAH BUKU</w:t>
                    </w:r>
                  </w:p>
                </w:txbxContent>
              </v:textbox>
            </v:rect>
            <v:shape id="_x0000_s1289" type="#_x0000_t32" style="position:absolute;left:6380;top:5477;width:0;height:329;mso-position-horizontal:center" o:connectortype="straight">
              <v:stroke endarrow="block" endarrowwidth="narrow"/>
            </v:shape>
            <v:rect id="_x0000_s1290" style="position:absolute;left:4023;top:7379;width:4712;height:522;mso-position-horizontal:center">
              <v:textbox style="mso-next-textbox:#_x0000_s1290"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PENANDATANGANAN MoU</w:t>
                    </w:r>
                  </w:p>
                  <w:p w:rsidR="00CA217C" w:rsidRPr="00A4793C" w:rsidRDefault="00CA217C" w:rsidP="006465FE">
                    <w:pPr>
                      <w:rPr>
                        <w:rStyle w:val="Bodytext218pt"/>
                        <w:w w:val="100"/>
                        <w:sz w:val="24"/>
                        <w:szCs w:val="18"/>
                      </w:rPr>
                    </w:pPr>
                  </w:p>
                </w:txbxContent>
              </v:textbox>
            </v:rect>
            <v:shape id="_x0000_s1291" type="#_x0000_t32" style="position:absolute;left:6380;top:7028;width:0;height:328;mso-position-horizontal:center" o:connectortype="straight">
              <v:stroke endarrow="block" endarrowwidth="narrow"/>
            </v:shape>
            <v:roundrect id="_x0000_s1292" style="position:absolute;left:5493;top:11640;width:1772;height:455;mso-position-horizontal:center" arcsize=".5">
              <v:textbox style="mso-next-textbox:#_x0000_s1292"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293" type="#_x0000_t32" style="position:absolute;left:6381;top:11089;width:0;height:566;mso-position-horizontal:center" o:connectortype="straight">
              <v:stroke endarrow="block" endarrowwidth="narrow"/>
            </v:shape>
            <v:shape id="_x0000_s1294" type="#_x0000_t32" style="position:absolute;left:6380;top:4745;width:0;height:329;mso-position-horizontal:center" o:connectortype="straight">
              <v:stroke endarrow="block" endarrowwidth="narrow"/>
            </v:shape>
            <v:rect id="_x0000_s1295" style="position:absolute;left:4022;top:8217;width:4711;height:452;mso-position-horizontal:center">
              <v:textbox style="mso-next-textbox:#_x0000_s1295"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PENULISAN NASKAH BUKU</w:t>
                    </w:r>
                  </w:p>
                </w:txbxContent>
              </v:textbox>
            </v:rect>
            <v:shape id="_x0000_s1296" type="#_x0000_t32" style="position:absolute;left:6380;top:7890;width:0;height:329;mso-position-horizontal:center" o:connectortype="straight">
              <v:stroke endarrow="block" endarrowwidth="narrow"/>
            </v:shape>
            <v:rect id="_x0000_s1297" style="position:absolute;left:4378;top:6575;width:4000;height:453;mso-position-horizontal:center">
              <v:textbox style="mso-next-textbox:#_x0000_s1297"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SELEKSI PROPOSAL NASKAH</w:t>
                    </w:r>
                  </w:p>
                </w:txbxContent>
              </v:textbox>
            </v:rect>
            <v:shape id="_x0000_s1298" type="#_x0000_t32" style="position:absolute;left:6380;top:6254;width:0;height:329;mso-position-horizontal:center" o:connectortype="straight">
              <v:stroke endarrow="block" endarrowwidth="narrow"/>
            </v:shape>
            <v:rect id="_x0000_s1299" style="position:absolute;left:4024;top:9791;width:4712;height:522;mso-position-horizontal:center">
              <v:textbox style="mso-next-textbox:#_x0000_s1299"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PENENTUAN PENERBIT</w:t>
                    </w:r>
                  </w:p>
                  <w:p w:rsidR="00CA217C" w:rsidRPr="00A4793C" w:rsidRDefault="00CA217C" w:rsidP="006465FE">
                    <w:pPr>
                      <w:rPr>
                        <w:rStyle w:val="Bodytext218pt"/>
                        <w:w w:val="100"/>
                        <w:sz w:val="24"/>
                        <w:szCs w:val="18"/>
                      </w:rPr>
                    </w:pPr>
                  </w:p>
                </w:txbxContent>
              </v:textbox>
            </v:rect>
            <v:shape id="_x0000_s1300" type="#_x0000_t32" style="position:absolute;left:6381;top:9448;width:0;height:328;mso-position-horizontal:center" o:connectortype="straight">
              <v:stroke endarrow="block" endarrowwidth="narrow"/>
            </v:shape>
            <v:rect id="_x0000_s1301" style="position:absolute;left:4023;top:10635;width:4711;height:452;mso-position-horizontal:center">
              <v:textbox style="mso-next-textbox:#_x0000_s1301"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DISTRIBUSI DAN PUBLIKASI HASIL PENELITIAN</w:t>
                    </w:r>
                  </w:p>
                </w:txbxContent>
              </v:textbox>
            </v:rect>
            <v:shape id="_x0000_s1302" type="#_x0000_t32" style="position:absolute;left:6381;top:10309;width:0;height:329;mso-position-horizontal:center" o:connectortype="straight">
              <v:stroke endarrow="block" endarrowwidth="narrow"/>
            </v:shape>
            <v:rect id="_x0000_s1303" style="position:absolute;left:4379;top:8994;width:4000;height:453;mso-position-horizontal:center">
              <v:textbox style="mso-next-textbox:#_x0000_s1303" inset="0,0,0,0">
                <w:txbxContent>
                  <w:p w:rsidR="00CA217C" w:rsidRPr="00E577FA" w:rsidRDefault="00CA217C" w:rsidP="006465FE">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EDITING NASKAH</w:t>
                    </w:r>
                  </w:p>
                </w:txbxContent>
              </v:textbox>
            </v:rect>
            <v:shape id="_x0000_s1304" type="#_x0000_t32" style="position:absolute;left:6381;top:8666;width:0;height:329;mso-position-horizontal:center" o:connectortype="straight">
              <v:stroke endarrow="block" endarrowwidth="narrow"/>
            </v:shape>
          </v:group>
        </w:pict>
      </w:r>
    </w:p>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640A2A" w:rsidRDefault="00640A2A"/>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13536"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22"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870C10" w:rsidRPr="00870C10">
              <w:rPr>
                <w:rFonts w:asciiTheme="minorHAnsi" w:eastAsia="Arial Narrow" w:hAnsiTheme="minorHAnsi" w:cstheme="minorHAnsi"/>
                <w:b/>
                <w:szCs w:val="18"/>
              </w:rPr>
              <w:t>JURNAL</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9B2B46" w:rsidRPr="00336DC7" w:rsidTr="00870C10">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870C10">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DASA</w:t>
            </w:r>
            <w:r w:rsidRPr="00336DC7">
              <w:rPr>
                <w:rFonts w:asciiTheme="minorHAnsi" w:eastAsia="Arial Narrow" w:hAnsiTheme="minorHAnsi" w:cstheme="minorHAnsi"/>
                <w:b/>
                <w:position w:val="-1"/>
                <w:sz w:val="20"/>
                <w:szCs w:val="20"/>
              </w:rPr>
              <w:t>R</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spacing w:val="1"/>
                <w:position w:val="-1"/>
                <w:sz w:val="20"/>
                <w:szCs w:val="20"/>
              </w:rPr>
              <w:t>H</w:t>
            </w:r>
            <w:r w:rsidRPr="00336DC7">
              <w:rPr>
                <w:rFonts w:asciiTheme="minorHAnsi" w:eastAsia="Arial Narrow" w:hAnsiTheme="minorHAnsi" w:cstheme="minorHAnsi"/>
                <w:b/>
                <w:spacing w:val="-1"/>
                <w:position w:val="-1"/>
                <w:sz w:val="20"/>
                <w:szCs w:val="20"/>
              </w:rPr>
              <w:t>UKU</w:t>
            </w:r>
            <w:r w:rsidRPr="00336DC7">
              <w:rPr>
                <w:rFonts w:asciiTheme="minorHAnsi" w:eastAsia="Arial Narrow" w:hAnsiTheme="minorHAnsi" w:cstheme="minorHAnsi"/>
                <w:b/>
                <w:position w:val="-1"/>
                <w:sz w:val="20"/>
                <w:szCs w:val="20"/>
              </w:rPr>
              <w:t>M:</w:t>
            </w:r>
          </w:p>
          <w:p w:rsidR="00870C10" w:rsidRPr="00870C10" w:rsidRDefault="00870C10" w:rsidP="00870C10">
            <w:pPr>
              <w:pStyle w:val="ListParagraph"/>
              <w:numPr>
                <w:ilvl w:val="0"/>
                <w:numId w:val="3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70C10">
              <w:rPr>
                <w:rFonts w:asciiTheme="minorHAnsi" w:eastAsia="Arial Narrow" w:hAnsiTheme="minorHAnsi" w:cstheme="minorHAnsi"/>
                <w:spacing w:val="-2"/>
                <w:sz w:val="20"/>
                <w:szCs w:val="20"/>
                <w:lang w:val="id-ID"/>
              </w:rPr>
              <w:t>UU Nomor 39 tahun 2008 Kementerian Negara</w:t>
            </w:r>
          </w:p>
          <w:p w:rsidR="00870C10" w:rsidRPr="00870C10" w:rsidRDefault="00870C10" w:rsidP="00870C10">
            <w:pPr>
              <w:pStyle w:val="ListParagraph"/>
              <w:numPr>
                <w:ilvl w:val="0"/>
                <w:numId w:val="3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70C10">
              <w:rPr>
                <w:rFonts w:asciiTheme="minorHAnsi" w:eastAsia="Arial Narrow" w:hAnsiTheme="minorHAnsi" w:cstheme="minorHAnsi"/>
                <w:spacing w:val="-2"/>
                <w:sz w:val="20"/>
                <w:szCs w:val="20"/>
                <w:lang w:val="id-ID"/>
              </w:rPr>
              <w:t>Pedoman Penyusunan SOP di Lingkungan Kementerian Agama</w:t>
            </w:r>
          </w:p>
          <w:p w:rsidR="00870C10" w:rsidRPr="00870C10" w:rsidRDefault="00870C10" w:rsidP="00870C10">
            <w:pPr>
              <w:pStyle w:val="ListParagraph"/>
              <w:numPr>
                <w:ilvl w:val="0"/>
                <w:numId w:val="3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70C10">
              <w:rPr>
                <w:rFonts w:asciiTheme="minorHAnsi" w:eastAsia="Arial Narrow" w:hAnsiTheme="minorHAnsi" w:cstheme="minorHAnsi"/>
                <w:spacing w:val="-2"/>
                <w:sz w:val="20"/>
                <w:szCs w:val="20"/>
                <w:lang w:val="id-ID"/>
              </w:rPr>
              <w:t>STATUTA IAIN Jember</w:t>
            </w:r>
          </w:p>
          <w:p w:rsidR="00870C10" w:rsidRPr="00870C10" w:rsidRDefault="00870C10" w:rsidP="00870C10">
            <w:pPr>
              <w:pStyle w:val="ListParagraph"/>
              <w:numPr>
                <w:ilvl w:val="0"/>
                <w:numId w:val="3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70C10">
              <w:rPr>
                <w:rFonts w:asciiTheme="minorHAnsi" w:eastAsia="Arial Narrow" w:hAnsiTheme="minorHAnsi" w:cstheme="minorHAnsi"/>
                <w:spacing w:val="-2"/>
                <w:sz w:val="20"/>
                <w:szCs w:val="20"/>
                <w:lang w:val="id-ID"/>
              </w:rPr>
              <w:t>Ortaker IAIN Jember</w:t>
            </w:r>
          </w:p>
          <w:p w:rsidR="00870C10" w:rsidRPr="00870C10" w:rsidRDefault="00870C10" w:rsidP="00870C10">
            <w:pPr>
              <w:pStyle w:val="ListParagraph"/>
              <w:numPr>
                <w:ilvl w:val="0"/>
                <w:numId w:val="3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70C10">
              <w:rPr>
                <w:rFonts w:asciiTheme="minorHAnsi" w:eastAsia="Arial Narrow" w:hAnsiTheme="minorHAnsi" w:cstheme="minorHAnsi"/>
                <w:spacing w:val="-2"/>
                <w:sz w:val="20"/>
                <w:szCs w:val="20"/>
                <w:lang w:val="id-ID"/>
              </w:rPr>
              <w:t>Pedoman Penyelenggaraan Pendidikan IAIN Jember</w:t>
            </w:r>
          </w:p>
          <w:p w:rsidR="009B2B46" w:rsidRPr="00336DC7" w:rsidRDefault="00870C10" w:rsidP="00870C10">
            <w:pPr>
              <w:pStyle w:val="ListParagraph"/>
              <w:numPr>
                <w:ilvl w:val="0"/>
                <w:numId w:val="39"/>
              </w:numPr>
              <w:tabs>
                <w:tab w:val="left" w:pos="176"/>
              </w:tabs>
              <w:spacing w:line="240" w:lineRule="auto"/>
              <w:ind w:left="176" w:right="0" w:hanging="284"/>
              <w:jc w:val="left"/>
              <w:rPr>
                <w:rFonts w:asciiTheme="minorHAnsi" w:eastAsia="Arial Narrow" w:hAnsiTheme="minorHAnsi" w:cstheme="minorHAnsi"/>
                <w:spacing w:val="-2"/>
                <w:sz w:val="20"/>
                <w:szCs w:val="20"/>
                <w:lang w:val="id-ID"/>
              </w:rPr>
            </w:pPr>
            <w:r w:rsidRPr="00870C10">
              <w:rPr>
                <w:rFonts w:asciiTheme="minorHAnsi" w:eastAsia="Arial Narrow" w:hAnsiTheme="minorHAnsi" w:cstheme="minorHAnsi"/>
                <w:spacing w:val="-2"/>
                <w:sz w:val="20"/>
                <w:szCs w:val="20"/>
                <w:lang w:val="id-ID"/>
              </w:rPr>
              <w:t>Petunjuk Teknis Penulisan Jurnal IAIN</w:t>
            </w:r>
            <w:r>
              <w:rPr>
                <w:rFonts w:asciiTheme="minorHAnsi" w:eastAsia="Arial Narrow" w:hAnsiTheme="minorHAnsi" w:cstheme="minorHAnsi"/>
                <w:spacing w:val="-2"/>
                <w:sz w:val="20"/>
                <w:szCs w:val="20"/>
                <w:lang w:val="id-ID"/>
              </w:rPr>
              <w:t xml:space="preserve"> </w:t>
            </w:r>
            <w:r w:rsidRPr="00870C10">
              <w:rPr>
                <w:rFonts w:asciiTheme="minorHAnsi" w:eastAsia="Arial Narrow" w:hAnsiTheme="minorHAnsi" w:cstheme="minorHAnsi"/>
                <w:spacing w:val="-2"/>
                <w:sz w:val="20"/>
                <w:szCs w:val="20"/>
                <w:lang w:val="id-ID"/>
              </w:rPr>
              <w:t>Jember</w:t>
            </w:r>
          </w:p>
        </w:tc>
        <w:tc>
          <w:tcPr>
            <w:tcW w:w="4253" w:type="dxa"/>
            <w:tcBorders>
              <w:top w:val="single" w:sz="6" w:space="0" w:color="auto"/>
              <w:left w:val="single" w:sz="6" w:space="0" w:color="auto"/>
              <w:right w:val="single" w:sz="6" w:space="0" w:color="auto"/>
            </w:tcBorders>
          </w:tcPr>
          <w:p w:rsidR="009B2B46" w:rsidRPr="00336DC7" w:rsidRDefault="009B2B46" w:rsidP="00870C10">
            <w:pPr>
              <w:ind w:lef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KUALIFIKASI PELAKSANA</w:t>
            </w:r>
          </w:p>
          <w:p w:rsidR="00870C10" w:rsidRPr="00870C10"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Pembentukan tim pengelola</w:t>
            </w:r>
          </w:p>
          <w:p w:rsidR="00870C10" w:rsidRPr="00870C10"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Pengajuan anggaran</w:t>
            </w:r>
          </w:p>
          <w:p w:rsidR="00870C10" w:rsidRPr="00870C10"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Pengumuman</w:t>
            </w:r>
          </w:p>
          <w:p w:rsidR="00870C10" w:rsidRPr="00870C10"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Penerimaan naskah</w:t>
            </w:r>
          </w:p>
          <w:p w:rsidR="00870C10" w:rsidRPr="00870C10"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Pembentukan Tim Redaktur</w:t>
            </w:r>
          </w:p>
          <w:p w:rsidR="00870C10" w:rsidRPr="00870C10"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Penentuan mitra Bestari sebagai penyunting ahli untuk seleksi naskah</w:t>
            </w:r>
          </w:p>
          <w:p w:rsidR="009B2B46" w:rsidRPr="00336DC7" w:rsidRDefault="00870C10" w:rsidP="00870C10">
            <w:pPr>
              <w:pStyle w:val="ListParagraph"/>
              <w:numPr>
                <w:ilvl w:val="0"/>
                <w:numId w:val="41"/>
              </w:numPr>
              <w:spacing w:line="240" w:lineRule="auto"/>
              <w:ind w:left="176" w:right="0" w:hanging="284"/>
              <w:jc w:val="left"/>
              <w:rPr>
                <w:rFonts w:asciiTheme="minorHAnsi" w:hAnsiTheme="minorHAnsi" w:cstheme="minorHAnsi"/>
                <w:sz w:val="20"/>
                <w:szCs w:val="20"/>
                <w:lang w:val="id-ID"/>
              </w:rPr>
            </w:pPr>
            <w:r w:rsidRPr="00870C10">
              <w:rPr>
                <w:rFonts w:asciiTheme="minorHAnsi" w:hAnsiTheme="minorHAnsi" w:cstheme="minorHAnsi"/>
                <w:sz w:val="20"/>
                <w:szCs w:val="20"/>
                <w:lang w:val="id-ID"/>
              </w:rPr>
              <w:t>Penerbitan jurnal</w:t>
            </w:r>
          </w:p>
        </w:tc>
      </w:tr>
      <w:tr w:rsidR="009B2B46" w:rsidRPr="00336DC7" w:rsidTr="00870C10">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870C10">
            <w:pPr>
              <w:ind w:lef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KETERKAITAN</w:t>
            </w:r>
            <w:r w:rsidRPr="00336DC7">
              <w:rPr>
                <w:rFonts w:asciiTheme="minorHAnsi" w:eastAsia="Arial Narrow" w:hAnsiTheme="minorHAnsi" w:cstheme="minorHAnsi"/>
                <w:b/>
                <w:position w:val="-1"/>
                <w:sz w:val="20"/>
                <w:szCs w:val="20"/>
              </w:rPr>
              <w:t>:</w:t>
            </w:r>
          </w:p>
          <w:p w:rsidR="00870C10" w:rsidRPr="00870C10" w:rsidRDefault="00870C10" w:rsidP="00870C10">
            <w:pPr>
              <w:pStyle w:val="ListParagraph"/>
              <w:numPr>
                <w:ilvl w:val="0"/>
                <w:numId w:val="40"/>
              </w:numPr>
              <w:spacing w:line="240" w:lineRule="auto"/>
              <w:ind w:left="176" w:hanging="284"/>
              <w:rPr>
                <w:rFonts w:asciiTheme="minorHAnsi" w:eastAsia="Arial Narrow" w:hAnsiTheme="minorHAnsi" w:cstheme="minorHAnsi"/>
                <w:sz w:val="20"/>
                <w:szCs w:val="20"/>
                <w:lang w:val="id-ID"/>
              </w:rPr>
            </w:pPr>
            <w:r w:rsidRPr="00870C10">
              <w:rPr>
                <w:rFonts w:asciiTheme="minorHAnsi" w:eastAsia="Arial Narrow" w:hAnsiTheme="minorHAnsi" w:cstheme="minorHAnsi"/>
                <w:sz w:val="20"/>
                <w:szCs w:val="20"/>
                <w:lang w:val="id-ID"/>
              </w:rPr>
              <w:t>Rektor IAIN</w:t>
            </w:r>
          </w:p>
          <w:p w:rsidR="00870C10" w:rsidRPr="00870C10" w:rsidRDefault="00870C10" w:rsidP="00870C10">
            <w:pPr>
              <w:pStyle w:val="ListParagraph"/>
              <w:numPr>
                <w:ilvl w:val="0"/>
                <w:numId w:val="40"/>
              </w:numPr>
              <w:spacing w:line="240" w:lineRule="auto"/>
              <w:ind w:left="176" w:hanging="284"/>
              <w:rPr>
                <w:rFonts w:asciiTheme="minorHAnsi" w:eastAsia="Arial Narrow" w:hAnsiTheme="minorHAnsi" w:cstheme="minorHAnsi"/>
                <w:sz w:val="20"/>
                <w:szCs w:val="20"/>
                <w:lang w:val="id-ID"/>
              </w:rPr>
            </w:pPr>
            <w:r w:rsidRPr="00870C10">
              <w:rPr>
                <w:rFonts w:asciiTheme="minorHAnsi" w:eastAsia="Arial Narrow" w:hAnsiTheme="minorHAnsi" w:cstheme="minorHAnsi"/>
                <w:sz w:val="20"/>
                <w:szCs w:val="20"/>
                <w:lang w:val="id-ID"/>
              </w:rPr>
              <w:t>Kepala LP2M</w:t>
            </w:r>
          </w:p>
          <w:p w:rsidR="00870C10" w:rsidRPr="00870C10" w:rsidRDefault="00870C10" w:rsidP="00870C10">
            <w:pPr>
              <w:pStyle w:val="ListParagraph"/>
              <w:numPr>
                <w:ilvl w:val="0"/>
                <w:numId w:val="40"/>
              </w:numPr>
              <w:spacing w:line="240" w:lineRule="auto"/>
              <w:ind w:left="176" w:hanging="284"/>
              <w:rPr>
                <w:rFonts w:asciiTheme="minorHAnsi" w:eastAsia="Arial Narrow" w:hAnsiTheme="minorHAnsi" w:cstheme="minorHAnsi"/>
                <w:sz w:val="20"/>
                <w:szCs w:val="20"/>
                <w:lang w:val="id-ID"/>
              </w:rPr>
            </w:pPr>
            <w:r w:rsidRPr="00870C10">
              <w:rPr>
                <w:rFonts w:asciiTheme="minorHAnsi" w:eastAsia="Arial Narrow" w:hAnsiTheme="minorHAnsi" w:cstheme="minorHAnsi"/>
                <w:sz w:val="20"/>
                <w:szCs w:val="20"/>
                <w:lang w:val="id-ID"/>
              </w:rPr>
              <w:t>Panitia</w:t>
            </w:r>
          </w:p>
          <w:p w:rsidR="00870C10" w:rsidRPr="00870C10" w:rsidRDefault="00870C10" w:rsidP="00870C10">
            <w:pPr>
              <w:pStyle w:val="ListParagraph"/>
              <w:numPr>
                <w:ilvl w:val="0"/>
                <w:numId w:val="40"/>
              </w:numPr>
              <w:spacing w:line="240" w:lineRule="auto"/>
              <w:ind w:left="176" w:hanging="284"/>
              <w:rPr>
                <w:rFonts w:asciiTheme="minorHAnsi" w:eastAsia="Arial Narrow" w:hAnsiTheme="minorHAnsi" w:cstheme="minorHAnsi"/>
                <w:sz w:val="20"/>
                <w:szCs w:val="20"/>
                <w:lang w:val="id-ID"/>
              </w:rPr>
            </w:pPr>
            <w:r w:rsidRPr="00870C10">
              <w:rPr>
                <w:rFonts w:asciiTheme="minorHAnsi" w:eastAsia="Arial Narrow" w:hAnsiTheme="minorHAnsi" w:cstheme="minorHAnsi"/>
                <w:sz w:val="20"/>
                <w:szCs w:val="20"/>
                <w:lang w:val="id-ID"/>
              </w:rPr>
              <w:t>Editor</w:t>
            </w:r>
          </w:p>
          <w:p w:rsidR="00870C10" w:rsidRPr="00870C10" w:rsidRDefault="00870C10" w:rsidP="00870C10">
            <w:pPr>
              <w:pStyle w:val="ListParagraph"/>
              <w:numPr>
                <w:ilvl w:val="0"/>
                <w:numId w:val="40"/>
              </w:numPr>
              <w:spacing w:line="240" w:lineRule="auto"/>
              <w:ind w:left="176" w:hanging="284"/>
              <w:rPr>
                <w:rFonts w:asciiTheme="minorHAnsi" w:eastAsia="Arial Narrow" w:hAnsiTheme="minorHAnsi" w:cstheme="minorHAnsi"/>
                <w:sz w:val="20"/>
                <w:szCs w:val="20"/>
                <w:lang w:val="id-ID"/>
              </w:rPr>
            </w:pPr>
            <w:r w:rsidRPr="00870C10">
              <w:rPr>
                <w:rFonts w:asciiTheme="minorHAnsi" w:eastAsia="Arial Narrow" w:hAnsiTheme="minorHAnsi" w:cstheme="minorHAnsi"/>
                <w:sz w:val="20"/>
                <w:szCs w:val="20"/>
                <w:lang w:val="id-ID"/>
              </w:rPr>
              <w:t>Penulis</w:t>
            </w:r>
          </w:p>
          <w:p w:rsidR="009B2B46" w:rsidRPr="00336DC7" w:rsidRDefault="00870C10" w:rsidP="00870C10">
            <w:pPr>
              <w:pStyle w:val="ListParagraph"/>
              <w:numPr>
                <w:ilvl w:val="0"/>
                <w:numId w:val="40"/>
              </w:numPr>
              <w:spacing w:line="240" w:lineRule="auto"/>
              <w:ind w:left="176" w:right="0" w:hanging="284"/>
              <w:rPr>
                <w:rFonts w:asciiTheme="minorHAnsi" w:eastAsia="Arial Narrow" w:hAnsiTheme="minorHAnsi" w:cstheme="minorHAnsi"/>
                <w:sz w:val="20"/>
                <w:szCs w:val="20"/>
                <w:lang w:val="id-ID"/>
              </w:rPr>
            </w:pPr>
            <w:r w:rsidRPr="00870C10">
              <w:rPr>
                <w:rFonts w:asciiTheme="minorHAnsi" w:eastAsia="Arial Narrow" w:hAnsiTheme="minorHAnsi" w:cstheme="minorHAnsi"/>
                <w:sz w:val="20"/>
                <w:szCs w:val="20"/>
                <w:lang w:val="id-ID"/>
              </w:rPr>
              <w:t>Penerbit</w:t>
            </w:r>
          </w:p>
        </w:tc>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870C10">
            <w:pPr>
              <w:ind w:left="-74" w:right="-74"/>
              <w:rPr>
                <w:rFonts w:asciiTheme="minorHAnsi" w:eastAsia="Arial Narrow" w:hAnsiTheme="minorHAnsi" w:cstheme="minorHAnsi"/>
                <w:b/>
                <w:spacing w:val="-1"/>
                <w:position w:val="-1"/>
                <w:sz w:val="20"/>
                <w:szCs w:val="20"/>
              </w:rPr>
            </w:pPr>
            <w:r w:rsidRPr="00336DC7">
              <w:rPr>
                <w:rFonts w:asciiTheme="minorHAnsi" w:eastAsia="Arial Narrow" w:hAnsiTheme="minorHAnsi" w:cstheme="minorHAnsi"/>
                <w:b/>
                <w:spacing w:val="-1"/>
                <w:position w:val="-1"/>
                <w:sz w:val="20"/>
                <w:szCs w:val="20"/>
              </w:rPr>
              <w:t>PERALATAN/PERLENGKAPAN</w:t>
            </w:r>
          </w:p>
          <w:p w:rsidR="00870C10" w:rsidRPr="00870C10" w:rsidRDefault="00870C10" w:rsidP="00870C10">
            <w:pPr>
              <w:pStyle w:val="ListParagraph"/>
              <w:numPr>
                <w:ilvl w:val="0"/>
                <w:numId w:val="42"/>
              </w:numPr>
              <w:spacing w:line="240" w:lineRule="auto"/>
              <w:ind w:left="176" w:hanging="284"/>
              <w:rPr>
                <w:rFonts w:asciiTheme="minorHAnsi" w:eastAsia="Arial Narrow" w:hAnsiTheme="minorHAnsi" w:cstheme="minorHAnsi"/>
                <w:bCs/>
                <w:spacing w:val="-1"/>
                <w:position w:val="-1"/>
                <w:sz w:val="20"/>
                <w:szCs w:val="20"/>
                <w:lang w:val="id-ID"/>
              </w:rPr>
            </w:pPr>
            <w:r w:rsidRPr="00870C10">
              <w:rPr>
                <w:rFonts w:asciiTheme="minorHAnsi" w:eastAsia="Arial Narrow" w:hAnsiTheme="minorHAnsi" w:cstheme="minorHAnsi"/>
                <w:bCs/>
                <w:spacing w:val="-1"/>
                <w:position w:val="-1"/>
                <w:sz w:val="20"/>
                <w:szCs w:val="20"/>
                <w:lang w:val="id-ID"/>
              </w:rPr>
              <w:t>SK panitia</w:t>
            </w:r>
          </w:p>
          <w:p w:rsidR="00870C10" w:rsidRPr="00870C10" w:rsidRDefault="00870C10" w:rsidP="00870C10">
            <w:pPr>
              <w:pStyle w:val="ListParagraph"/>
              <w:numPr>
                <w:ilvl w:val="0"/>
                <w:numId w:val="42"/>
              </w:numPr>
              <w:spacing w:line="240" w:lineRule="auto"/>
              <w:ind w:left="176" w:hanging="284"/>
              <w:rPr>
                <w:rFonts w:asciiTheme="minorHAnsi" w:eastAsia="Arial Narrow" w:hAnsiTheme="minorHAnsi" w:cstheme="minorHAnsi"/>
                <w:bCs/>
                <w:spacing w:val="-1"/>
                <w:position w:val="-1"/>
                <w:sz w:val="20"/>
                <w:szCs w:val="20"/>
                <w:lang w:val="id-ID"/>
              </w:rPr>
            </w:pPr>
            <w:r w:rsidRPr="00870C10">
              <w:rPr>
                <w:rFonts w:asciiTheme="minorHAnsi" w:eastAsia="Arial Narrow" w:hAnsiTheme="minorHAnsi" w:cstheme="minorHAnsi"/>
                <w:bCs/>
                <w:spacing w:val="-1"/>
                <w:position w:val="-1"/>
                <w:sz w:val="20"/>
                <w:szCs w:val="20"/>
                <w:lang w:val="id-ID"/>
              </w:rPr>
              <w:t>Naskah artikel</w:t>
            </w:r>
          </w:p>
          <w:p w:rsidR="00870C10" w:rsidRPr="00870C10" w:rsidRDefault="00870C10" w:rsidP="00870C10">
            <w:pPr>
              <w:pStyle w:val="ListParagraph"/>
              <w:numPr>
                <w:ilvl w:val="0"/>
                <w:numId w:val="42"/>
              </w:numPr>
              <w:spacing w:line="240" w:lineRule="auto"/>
              <w:ind w:left="176" w:hanging="284"/>
              <w:rPr>
                <w:rFonts w:asciiTheme="minorHAnsi" w:eastAsia="Arial Narrow" w:hAnsiTheme="minorHAnsi" w:cstheme="minorHAnsi"/>
                <w:bCs/>
                <w:spacing w:val="-1"/>
                <w:position w:val="-1"/>
                <w:sz w:val="20"/>
                <w:szCs w:val="20"/>
                <w:lang w:val="id-ID"/>
              </w:rPr>
            </w:pPr>
            <w:r w:rsidRPr="00870C10">
              <w:rPr>
                <w:rFonts w:asciiTheme="minorHAnsi" w:eastAsia="Arial Narrow" w:hAnsiTheme="minorHAnsi" w:cstheme="minorHAnsi"/>
                <w:bCs/>
                <w:spacing w:val="-1"/>
                <w:position w:val="-1"/>
                <w:sz w:val="20"/>
                <w:szCs w:val="20"/>
                <w:lang w:val="id-ID"/>
              </w:rPr>
              <w:t>ISSN</w:t>
            </w:r>
          </w:p>
          <w:p w:rsidR="00870C10" w:rsidRPr="00870C10" w:rsidRDefault="00870C10" w:rsidP="00870C10">
            <w:pPr>
              <w:pStyle w:val="ListParagraph"/>
              <w:numPr>
                <w:ilvl w:val="0"/>
                <w:numId w:val="42"/>
              </w:numPr>
              <w:spacing w:line="240" w:lineRule="auto"/>
              <w:ind w:left="176" w:hanging="284"/>
              <w:rPr>
                <w:rFonts w:asciiTheme="minorHAnsi" w:eastAsia="Arial Narrow" w:hAnsiTheme="minorHAnsi" w:cstheme="minorHAnsi"/>
                <w:bCs/>
                <w:spacing w:val="-1"/>
                <w:position w:val="-1"/>
                <w:sz w:val="20"/>
                <w:szCs w:val="20"/>
                <w:lang w:val="id-ID"/>
              </w:rPr>
            </w:pPr>
            <w:r w:rsidRPr="00870C10">
              <w:rPr>
                <w:rFonts w:asciiTheme="minorHAnsi" w:eastAsia="Arial Narrow" w:hAnsiTheme="minorHAnsi" w:cstheme="minorHAnsi"/>
                <w:bCs/>
                <w:spacing w:val="-1"/>
                <w:position w:val="-1"/>
                <w:sz w:val="20"/>
                <w:szCs w:val="20"/>
                <w:lang w:val="id-ID"/>
              </w:rPr>
              <w:t>Hasil seleksi naskah dari mitra bestari</w:t>
            </w:r>
          </w:p>
          <w:p w:rsidR="009B2B46" w:rsidRPr="00336DC7" w:rsidRDefault="00870C10" w:rsidP="00870C10">
            <w:pPr>
              <w:pStyle w:val="ListParagraph"/>
              <w:numPr>
                <w:ilvl w:val="0"/>
                <w:numId w:val="42"/>
              </w:numPr>
              <w:spacing w:line="240" w:lineRule="auto"/>
              <w:ind w:left="176" w:right="0" w:hanging="284"/>
              <w:jc w:val="left"/>
              <w:rPr>
                <w:rFonts w:asciiTheme="minorHAnsi" w:eastAsia="Arial Narrow" w:hAnsiTheme="minorHAnsi" w:cstheme="minorHAnsi"/>
                <w:bCs/>
                <w:spacing w:val="-1"/>
                <w:position w:val="-1"/>
                <w:sz w:val="20"/>
                <w:szCs w:val="20"/>
                <w:lang w:val="id-ID"/>
              </w:rPr>
            </w:pPr>
            <w:r w:rsidRPr="00870C10">
              <w:rPr>
                <w:rFonts w:asciiTheme="minorHAnsi" w:eastAsia="Arial Narrow" w:hAnsiTheme="minorHAnsi" w:cstheme="minorHAnsi"/>
                <w:bCs/>
                <w:spacing w:val="-1"/>
                <w:position w:val="-1"/>
                <w:sz w:val="20"/>
                <w:szCs w:val="20"/>
                <w:lang w:val="id-ID"/>
              </w:rPr>
              <w:t>Penerbit</w:t>
            </w:r>
          </w:p>
        </w:tc>
      </w:tr>
      <w:tr w:rsidR="009B2B46" w:rsidRPr="00336DC7" w:rsidTr="00870C10">
        <w:tc>
          <w:tcPr>
            <w:tcW w:w="4536" w:type="dxa"/>
            <w:tcBorders>
              <w:top w:val="single" w:sz="6" w:space="0" w:color="auto"/>
              <w:left w:val="single" w:sz="6" w:space="0" w:color="auto"/>
              <w:bottom w:val="single" w:sz="6" w:space="0" w:color="auto"/>
              <w:right w:val="single" w:sz="6" w:space="0" w:color="auto"/>
            </w:tcBorders>
          </w:tcPr>
          <w:p w:rsidR="009B2B46" w:rsidRPr="00336DC7" w:rsidRDefault="009B2B46" w:rsidP="00870C10">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PER</w:t>
            </w:r>
            <w:r w:rsidRPr="00336DC7">
              <w:rPr>
                <w:rFonts w:asciiTheme="minorHAnsi" w:eastAsia="Arial Narrow" w:hAnsiTheme="minorHAnsi" w:cstheme="minorHAnsi"/>
                <w:b/>
                <w:position w:val="-1"/>
                <w:sz w:val="20"/>
                <w:szCs w:val="20"/>
              </w:rPr>
              <w:t>I</w:t>
            </w:r>
            <w:r w:rsidRPr="00336DC7">
              <w:rPr>
                <w:rFonts w:asciiTheme="minorHAnsi" w:eastAsia="Arial Narrow" w:hAnsiTheme="minorHAnsi" w:cstheme="minorHAnsi"/>
                <w:b/>
                <w:spacing w:val="-1"/>
                <w:position w:val="-1"/>
                <w:sz w:val="20"/>
                <w:szCs w:val="20"/>
              </w:rPr>
              <w:t>N</w:t>
            </w:r>
            <w:r w:rsidRPr="00336DC7">
              <w:rPr>
                <w:rFonts w:asciiTheme="minorHAnsi" w:eastAsia="Arial Narrow" w:hAnsiTheme="minorHAnsi" w:cstheme="minorHAnsi"/>
                <w:b/>
                <w:position w:val="-1"/>
                <w:sz w:val="20"/>
                <w:szCs w:val="20"/>
              </w:rPr>
              <w:t>G</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w:t>
            </w:r>
            <w:r w:rsidRPr="00336DC7">
              <w:rPr>
                <w:rFonts w:asciiTheme="minorHAnsi" w:eastAsia="Arial Narrow" w:hAnsiTheme="minorHAnsi" w:cstheme="minorHAnsi"/>
                <w:b/>
                <w:position w:val="-1"/>
                <w:sz w:val="20"/>
                <w:szCs w:val="20"/>
              </w:rPr>
              <w:t>:</w:t>
            </w:r>
          </w:p>
          <w:p w:rsidR="009B2B46" w:rsidRPr="00336DC7" w:rsidRDefault="009B2B46" w:rsidP="00870C10">
            <w:pPr>
              <w:ind w:right="-38"/>
              <w:rPr>
                <w:rFonts w:asciiTheme="minorHAnsi" w:eastAsia="Arial Narrow" w:hAnsiTheme="minorHAnsi" w:cstheme="minorHAnsi"/>
                <w:sz w:val="20"/>
                <w:szCs w:val="20"/>
              </w:rPr>
            </w:pPr>
          </w:p>
        </w:tc>
        <w:tc>
          <w:tcPr>
            <w:tcW w:w="4253" w:type="dxa"/>
            <w:tcBorders>
              <w:top w:val="single" w:sz="6" w:space="0" w:color="auto"/>
              <w:left w:val="single" w:sz="6" w:space="0" w:color="auto"/>
              <w:bottom w:val="single" w:sz="6" w:space="0" w:color="auto"/>
              <w:right w:val="single" w:sz="6" w:space="0" w:color="auto"/>
            </w:tcBorders>
          </w:tcPr>
          <w:p w:rsidR="009B2B46" w:rsidRPr="00336DC7" w:rsidRDefault="009B2B46" w:rsidP="00870C10">
            <w:pPr>
              <w:ind w:left="-74" w:right="-74"/>
              <w:rPr>
                <w:rFonts w:asciiTheme="minorHAnsi" w:eastAsia="Arial Narrow" w:hAnsiTheme="minorHAnsi" w:cstheme="minorHAnsi"/>
                <w:b/>
                <w:position w:val="-1"/>
                <w:sz w:val="20"/>
                <w:szCs w:val="20"/>
              </w:rPr>
            </w:pPr>
            <w:r w:rsidRPr="00336DC7">
              <w:rPr>
                <w:rFonts w:asciiTheme="minorHAnsi" w:eastAsia="Arial Narrow" w:hAnsiTheme="minorHAnsi" w:cstheme="minorHAnsi"/>
                <w:b/>
                <w:spacing w:val="-1"/>
                <w:position w:val="-1"/>
                <w:sz w:val="20"/>
                <w:szCs w:val="20"/>
              </w:rPr>
              <w:t>PENCA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DA</w:t>
            </w:r>
            <w:r w:rsidRPr="00336DC7">
              <w:rPr>
                <w:rFonts w:asciiTheme="minorHAnsi" w:eastAsia="Arial Narrow" w:hAnsiTheme="minorHAnsi" w:cstheme="minorHAnsi"/>
                <w:b/>
                <w:position w:val="-1"/>
                <w:sz w:val="20"/>
                <w:szCs w:val="20"/>
              </w:rPr>
              <w:t>N</w:t>
            </w:r>
            <w:r w:rsidRPr="00336DC7">
              <w:rPr>
                <w:rFonts w:asciiTheme="minorHAnsi" w:eastAsia="Arial Narrow" w:hAnsiTheme="minorHAnsi" w:cstheme="minorHAnsi"/>
                <w:b/>
                <w:spacing w:val="-1"/>
                <w:position w:val="-1"/>
                <w:sz w:val="20"/>
                <w:szCs w:val="20"/>
              </w:rPr>
              <w:t xml:space="preserve"> P</w:t>
            </w:r>
            <w:r w:rsidRPr="00336DC7">
              <w:rPr>
                <w:rFonts w:asciiTheme="minorHAnsi" w:eastAsia="Arial Narrow" w:hAnsiTheme="minorHAnsi" w:cstheme="minorHAnsi"/>
                <w:b/>
                <w:spacing w:val="1"/>
                <w:position w:val="-1"/>
                <w:sz w:val="20"/>
                <w:szCs w:val="20"/>
              </w:rPr>
              <w:t>E</w:t>
            </w:r>
            <w:r w:rsidRPr="00336DC7">
              <w:rPr>
                <w:rFonts w:asciiTheme="minorHAnsi" w:eastAsia="Arial Narrow" w:hAnsiTheme="minorHAnsi" w:cstheme="minorHAnsi"/>
                <w:b/>
                <w:spacing w:val="-1"/>
                <w:position w:val="-1"/>
                <w:sz w:val="20"/>
                <w:szCs w:val="20"/>
              </w:rPr>
              <w:t>ND</w:t>
            </w:r>
            <w:r w:rsidRPr="00336DC7">
              <w:rPr>
                <w:rFonts w:asciiTheme="minorHAnsi" w:eastAsia="Arial Narrow" w:hAnsiTheme="minorHAnsi" w:cstheme="minorHAnsi"/>
                <w:b/>
                <w:spacing w:val="1"/>
                <w:position w:val="-1"/>
                <w:sz w:val="20"/>
                <w:szCs w:val="20"/>
              </w:rPr>
              <w:t>A</w:t>
            </w:r>
            <w:r w:rsidRPr="00336DC7">
              <w:rPr>
                <w:rFonts w:asciiTheme="minorHAnsi" w:eastAsia="Arial Narrow" w:hAnsiTheme="minorHAnsi" w:cstheme="minorHAnsi"/>
                <w:b/>
                <w:position w:val="-1"/>
                <w:sz w:val="20"/>
                <w:szCs w:val="20"/>
              </w:rPr>
              <w:t>T</w:t>
            </w:r>
            <w:r w:rsidRPr="00336DC7">
              <w:rPr>
                <w:rFonts w:asciiTheme="minorHAnsi" w:eastAsia="Arial Narrow" w:hAnsiTheme="minorHAnsi" w:cstheme="minorHAnsi"/>
                <w:b/>
                <w:spacing w:val="-1"/>
                <w:position w:val="-1"/>
                <w:sz w:val="20"/>
                <w:szCs w:val="20"/>
              </w:rPr>
              <w:t>AA</w:t>
            </w:r>
            <w:r w:rsidRPr="00336DC7">
              <w:rPr>
                <w:rFonts w:asciiTheme="minorHAnsi" w:eastAsia="Arial Narrow" w:hAnsiTheme="minorHAnsi" w:cstheme="minorHAnsi"/>
                <w:b/>
                <w:position w:val="-1"/>
                <w:sz w:val="20"/>
                <w:szCs w:val="20"/>
              </w:rPr>
              <w:t>N</w:t>
            </w:r>
          </w:p>
          <w:p w:rsidR="009B2B46" w:rsidRPr="00336DC7" w:rsidRDefault="009B2B46" w:rsidP="00870C10">
            <w:pPr>
              <w:ind w:left="-74" w:right="-74"/>
              <w:rPr>
                <w:rFonts w:asciiTheme="minorHAnsi" w:hAnsiTheme="minorHAnsi" w:cstheme="minorHAnsi"/>
                <w:sz w:val="20"/>
                <w:szCs w:val="20"/>
              </w:rPr>
            </w:pPr>
          </w:p>
        </w:tc>
      </w:tr>
      <w:tr w:rsidR="009B2B46" w:rsidRPr="00336DC7"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336DC7" w:rsidRDefault="009B2B46" w:rsidP="00870C10">
            <w:pPr>
              <w:ind w:left="-74" w:right="-74"/>
              <w:rPr>
                <w:rFonts w:asciiTheme="minorHAnsi" w:eastAsia="Calibri" w:hAnsiTheme="minorHAnsi" w:cstheme="minorHAnsi"/>
                <w:b/>
                <w:sz w:val="20"/>
                <w:szCs w:val="20"/>
              </w:rPr>
            </w:pPr>
            <w:r>
              <w:rPr>
                <w:rFonts w:asciiTheme="minorHAnsi" w:eastAsia="Calibri" w:hAnsiTheme="minorHAnsi" w:cstheme="minorHAnsi"/>
                <w:b/>
                <w:spacing w:val="1"/>
                <w:sz w:val="20"/>
                <w:szCs w:val="20"/>
              </w:rPr>
              <w:t>DEFINISI</w:t>
            </w:r>
            <w:r w:rsidRPr="00336DC7">
              <w:rPr>
                <w:rFonts w:asciiTheme="minorHAnsi" w:eastAsia="Calibri" w:hAnsiTheme="minorHAnsi" w:cstheme="minorHAnsi"/>
                <w:b/>
                <w:sz w:val="20"/>
                <w:szCs w:val="20"/>
              </w:rPr>
              <w:t>:</w:t>
            </w:r>
          </w:p>
          <w:p w:rsidR="009B2B46" w:rsidRPr="00336DC7" w:rsidRDefault="00870C10" w:rsidP="00870C10">
            <w:pPr>
              <w:ind w:right="-74"/>
              <w:rPr>
                <w:rFonts w:asciiTheme="minorHAnsi" w:hAnsiTheme="minorHAnsi" w:cstheme="minorHAnsi"/>
                <w:sz w:val="20"/>
                <w:szCs w:val="20"/>
              </w:rPr>
            </w:pPr>
            <w:r w:rsidRPr="00870C10">
              <w:rPr>
                <w:rFonts w:asciiTheme="minorHAnsi" w:hAnsiTheme="minorHAnsi" w:cstheme="minorHAnsi"/>
                <w:sz w:val="20"/>
                <w:szCs w:val="20"/>
              </w:rPr>
              <w:t>Penerbitan ju</w:t>
            </w:r>
            <w:r>
              <w:rPr>
                <w:rFonts w:asciiTheme="minorHAnsi" w:hAnsiTheme="minorHAnsi" w:cstheme="minorHAnsi"/>
                <w:sz w:val="20"/>
                <w:szCs w:val="20"/>
              </w:rPr>
              <w:t>rn</w:t>
            </w:r>
            <w:r w:rsidRPr="00870C10">
              <w:rPr>
                <w:rFonts w:asciiTheme="minorHAnsi" w:hAnsiTheme="minorHAnsi" w:cstheme="minorHAnsi"/>
                <w:sz w:val="20"/>
                <w:szCs w:val="20"/>
              </w:rPr>
              <w:t>a</w:t>
            </w:r>
            <w:r>
              <w:rPr>
                <w:rFonts w:asciiTheme="minorHAnsi" w:hAnsiTheme="minorHAnsi" w:cstheme="minorHAnsi"/>
                <w:sz w:val="20"/>
                <w:szCs w:val="20"/>
              </w:rPr>
              <w:t>l</w:t>
            </w:r>
            <w:r w:rsidRPr="00870C10">
              <w:rPr>
                <w:rFonts w:asciiTheme="minorHAnsi" w:hAnsiTheme="minorHAnsi" w:cstheme="minorHAnsi"/>
                <w:sz w:val="20"/>
                <w:szCs w:val="20"/>
              </w:rPr>
              <w:t xml:space="preserve"> adalah publikasi karya ilmiah berupa artikel baik artikel hasil penelitian maupun artikel konseptual</w:t>
            </w:r>
          </w:p>
        </w:tc>
      </w:tr>
    </w:tbl>
    <w:p w:rsidR="00876DC1" w:rsidRDefault="00876DC1">
      <w:pPr>
        <w:widowControl/>
        <w:spacing w:after="200" w:line="276" w:lineRule="auto"/>
        <w:rPr>
          <w:sz w:val="10"/>
          <w:szCs w:val="10"/>
        </w:rPr>
      </w:pPr>
    </w:p>
    <w:tbl>
      <w:tblPr>
        <w:tblW w:w="9095" w:type="dxa"/>
        <w:tblLayout w:type="fixed"/>
        <w:tblCellMar>
          <w:left w:w="0" w:type="dxa"/>
          <w:right w:w="0" w:type="dxa"/>
        </w:tblCellMar>
        <w:tblLook w:val="0000" w:firstRow="0" w:lastRow="0" w:firstColumn="0" w:lastColumn="0" w:noHBand="0" w:noVBand="0"/>
      </w:tblPr>
      <w:tblGrid>
        <w:gridCol w:w="289"/>
        <w:gridCol w:w="1984"/>
        <w:gridCol w:w="895"/>
        <w:gridCol w:w="756"/>
        <w:gridCol w:w="567"/>
        <w:gridCol w:w="2029"/>
        <w:gridCol w:w="589"/>
        <w:gridCol w:w="1679"/>
        <w:gridCol w:w="307"/>
      </w:tblGrid>
      <w:tr w:rsidR="00876DC1" w:rsidRPr="00336DC7" w:rsidTr="00F533B1">
        <w:trPr>
          <w:trHeight w:val="20"/>
        </w:trPr>
        <w:tc>
          <w:tcPr>
            <w:tcW w:w="289" w:type="dxa"/>
            <w:vMerge w:val="restart"/>
            <w:tcBorders>
              <w:top w:val="single" w:sz="4" w:space="0" w:color="auto"/>
              <w:left w:val="single" w:sz="4" w:space="0" w:color="auto"/>
            </w:tcBorders>
            <w:vAlign w:val="center"/>
          </w:tcPr>
          <w:p w:rsidR="00876DC1" w:rsidRPr="009B2B46" w:rsidRDefault="00876DC1" w:rsidP="009D712C">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9B2B46">
              <w:rPr>
                <w:rStyle w:val="Bodytext2ArialNarrow8"/>
                <w:rFonts w:asciiTheme="minorHAnsi" w:hAnsiTheme="minorHAnsi" w:cstheme="minorHAnsi"/>
                <w:color w:val="000000"/>
                <w:spacing w:val="0"/>
                <w:sz w:val="18"/>
                <w:szCs w:val="18"/>
              </w:rPr>
              <w:t>No</w:t>
            </w:r>
          </w:p>
        </w:tc>
        <w:tc>
          <w:tcPr>
            <w:tcW w:w="1984" w:type="dxa"/>
            <w:vMerge w:val="restart"/>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Aktivitas</w:t>
            </w:r>
          </w:p>
        </w:tc>
        <w:tc>
          <w:tcPr>
            <w:tcW w:w="2218" w:type="dxa"/>
            <w:gridSpan w:val="3"/>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Pelaksana</w:t>
            </w:r>
          </w:p>
        </w:tc>
        <w:tc>
          <w:tcPr>
            <w:tcW w:w="4297" w:type="dxa"/>
            <w:gridSpan w:val="3"/>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Ket</w:t>
            </w:r>
          </w:p>
        </w:tc>
      </w:tr>
      <w:tr w:rsidR="00876DC1" w:rsidRPr="00336DC7" w:rsidTr="00F533B1">
        <w:trPr>
          <w:trHeight w:val="20"/>
        </w:trPr>
        <w:tc>
          <w:tcPr>
            <w:tcW w:w="289" w:type="dxa"/>
            <w:vMerge/>
            <w:tcBorders>
              <w:left w:val="single" w:sz="4" w:space="0" w:color="auto"/>
              <w:bottom w:val="single" w:sz="4" w:space="0" w:color="auto"/>
            </w:tcBorders>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p>
        </w:tc>
        <w:tc>
          <w:tcPr>
            <w:tcW w:w="1984" w:type="dxa"/>
            <w:vMerge/>
            <w:tcBorders>
              <w:top w:val="nil"/>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p>
        </w:tc>
        <w:tc>
          <w:tcPr>
            <w:tcW w:w="895"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1</w:t>
            </w:r>
          </w:p>
        </w:tc>
        <w:tc>
          <w:tcPr>
            <w:tcW w:w="756"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2</w:t>
            </w:r>
          </w:p>
        </w:tc>
        <w:tc>
          <w:tcPr>
            <w:tcW w:w="567"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3</w:t>
            </w:r>
          </w:p>
        </w:tc>
        <w:tc>
          <w:tcPr>
            <w:tcW w:w="2029"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Persyaratan/</w:t>
            </w:r>
          </w:p>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Perlengkapan</w:t>
            </w:r>
          </w:p>
        </w:tc>
        <w:tc>
          <w:tcPr>
            <w:tcW w:w="589"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Waktu</w:t>
            </w:r>
          </w:p>
        </w:tc>
        <w:tc>
          <w:tcPr>
            <w:tcW w:w="1679"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1</w:t>
            </w:r>
          </w:p>
        </w:tc>
        <w:tc>
          <w:tcPr>
            <w:tcW w:w="1984"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Membentuk tim pengelola</w:t>
            </w:r>
          </w:p>
        </w:tc>
        <w:tc>
          <w:tcPr>
            <w:tcW w:w="895"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Ketua</w:t>
            </w:r>
          </w:p>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LP2M</w:t>
            </w:r>
          </w:p>
        </w:tc>
        <w:tc>
          <w:tcPr>
            <w:tcW w:w="756"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Rektor</w:t>
            </w:r>
          </w:p>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IAIN</w:t>
            </w:r>
          </w:p>
        </w:tc>
        <w:tc>
          <w:tcPr>
            <w:tcW w:w="567" w:type="dxa"/>
            <w:tcBorders>
              <w:top w:val="single" w:sz="4" w:space="0" w:color="auto"/>
              <w:left w:val="single" w:sz="4" w:space="0" w:color="auto"/>
              <w:bottom w:val="nil"/>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2029"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Draft SK</w:t>
            </w:r>
          </w:p>
        </w:tc>
        <w:tc>
          <w:tcPr>
            <w:tcW w:w="589" w:type="dxa"/>
            <w:tcBorders>
              <w:top w:val="single" w:sz="4" w:space="0" w:color="auto"/>
              <w:left w:val="single" w:sz="4" w:space="0" w:color="auto"/>
              <w:bottom w:val="nil"/>
              <w:right w:val="nil"/>
            </w:tcBorders>
            <w:shd w:val="clear" w:color="auto" w:fill="FFFFFF"/>
          </w:tcPr>
          <w:p w:rsidR="00870C10" w:rsidRPr="00F533B1" w:rsidRDefault="00870C10" w:rsidP="00F533B1">
            <w:pPr>
              <w:rPr>
                <w:rFonts w:asciiTheme="minorHAnsi" w:hAnsiTheme="minorHAnsi" w:cstheme="minorHAnsi"/>
                <w:color w:val="auto"/>
                <w:sz w:val="18"/>
                <w:szCs w:val="18"/>
              </w:rPr>
            </w:pPr>
          </w:p>
        </w:tc>
        <w:tc>
          <w:tcPr>
            <w:tcW w:w="1679"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SK panitia pengelola</w:t>
            </w:r>
          </w:p>
        </w:tc>
        <w:tc>
          <w:tcPr>
            <w:tcW w:w="307" w:type="dxa"/>
            <w:tcBorders>
              <w:top w:val="single" w:sz="4" w:space="0" w:color="auto"/>
              <w:left w:val="single" w:sz="4" w:space="0" w:color="auto"/>
              <w:bottom w:val="nil"/>
              <w:right w:val="single" w:sz="4" w:space="0" w:color="auto"/>
            </w:tcBorders>
            <w:shd w:val="clear" w:color="auto" w:fill="FFFFFF"/>
          </w:tcPr>
          <w:p w:rsidR="00870C10" w:rsidRDefault="00870C10" w:rsidP="00E577FA">
            <w:pPr>
              <w:rPr>
                <w:color w:val="auto"/>
                <w:sz w:val="10"/>
                <w:szCs w:val="10"/>
              </w:rPr>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2</w:t>
            </w:r>
          </w:p>
        </w:tc>
        <w:tc>
          <w:tcPr>
            <w:tcW w:w="1984"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Mengajukan anggaran</w:t>
            </w:r>
          </w:p>
        </w:tc>
        <w:tc>
          <w:tcPr>
            <w:tcW w:w="895"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Kepala</w:t>
            </w:r>
          </w:p>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LP2M</w:t>
            </w:r>
          </w:p>
        </w:tc>
        <w:tc>
          <w:tcPr>
            <w:tcW w:w="756" w:type="dxa"/>
            <w:tcBorders>
              <w:top w:val="single" w:sz="4" w:space="0" w:color="auto"/>
              <w:left w:val="single" w:sz="4" w:space="0" w:color="auto"/>
              <w:bottom w:val="nil"/>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567" w:type="dxa"/>
            <w:tcBorders>
              <w:top w:val="single" w:sz="4" w:space="0" w:color="auto"/>
              <w:left w:val="single" w:sz="4" w:space="0" w:color="auto"/>
              <w:bottom w:val="nil"/>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2029"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Analisis</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kebutuhan</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Pendaftaran</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penyetoran</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naskah</w:t>
            </w:r>
          </w:p>
        </w:tc>
        <w:tc>
          <w:tcPr>
            <w:tcW w:w="589" w:type="dxa"/>
            <w:tcBorders>
              <w:top w:val="single" w:sz="4" w:space="0" w:color="auto"/>
              <w:left w:val="single" w:sz="4" w:space="0" w:color="auto"/>
              <w:bottom w:val="nil"/>
              <w:right w:val="nil"/>
            </w:tcBorders>
            <w:shd w:val="clear" w:color="auto" w:fill="FFFFFF"/>
          </w:tcPr>
          <w:p w:rsidR="00870C10" w:rsidRPr="00F533B1" w:rsidRDefault="00870C10" w:rsidP="00F533B1">
            <w:pPr>
              <w:rPr>
                <w:rFonts w:asciiTheme="minorHAnsi" w:hAnsiTheme="minorHAnsi" w:cstheme="minorHAnsi"/>
                <w:color w:val="auto"/>
                <w:sz w:val="18"/>
                <w:szCs w:val="18"/>
              </w:rPr>
            </w:pPr>
          </w:p>
        </w:tc>
        <w:tc>
          <w:tcPr>
            <w:tcW w:w="1679" w:type="dxa"/>
            <w:tcBorders>
              <w:top w:val="single" w:sz="4" w:space="0" w:color="auto"/>
              <w:left w:val="single" w:sz="4" w:space="0" w:color="auto"/>
              <w:bottom w:val="nil"/>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Anggaran</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 xml:space="preserve">terakomodasi </w:t>
            </w:r>
            <w:r w:rsidR="00F533B1">
              <w:rPr>
                <w:rStyle w:val="Bodytext20"/>
                <w:rFonts w:cstheme="minorHAnsi"/>
                <w:color w:val="000000"/>
                <w:spacing w:val="0"/>
                <w:sz w:val="18"/>
                <w:szCs w:val="18"/>
              </w:rPr>
              <w:t>dalam</w:t>
            </w:r>
            <w:r w:rsidRPr="00F533B1">
              <w:rPr>
                <w:rStyle w:val="Bodytext20"/>
                <w:rFonts w:cstheme="minorHAnsi"/>
                <w:color w:val="000000"/>
                <w:spacing w:val="0"/>
                <w:sz w:val="18"/>
                <w:szCs w:val="18"/>
              </w:rPr>
              <w:t xml:space="preserve"> DIPA</w:t>
            </w:r>
          </w:p>
        </w:tc>
        <w:tc>
          <w:tcPr>
            <w:tcW w:w="307" w:type="dxa"/>
            <w:tcBorders>
              <w:top w:val="single" w:sz="4" w:space="0" w:color="auto"/>
              <w:left w:val="single" w:sz="4" w:space="0" w:color="auto"/>
              <w:bottom w:val="nil"/>
              <w:right w:val="single" w:sz="4" w:space="0" w:color="auto"/>
            </w:tcBorders>
            <w:shd w:val="clear" w:color="auto" w:fill="FFFFFF"/>
          </w:tcPr>
          <w:p w:rsidR="00870C10" w:rsidRDefault="00870C10" w:rsidP="00E577FA">
            <w:pPr>
              <w:rPr>
                <w:color w:val="auto"/>
                <w:sz w:val="10"/>
                <w:szCs w:val="10"/>
              </w:rPr>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3</w:t>
            </w:r>
          </w:p>
        </w:tc>
        <w:tc>
          <w:tcPr>
            <w:tcW w:w="1984"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Mengumumkan</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penerimaan naskah</w:t>
            </w:r>
          </w:p>
        </w:tc>
        <w:tc>
          <w:tcPr>
            <w:tcW w:w="895"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LP2M</w:t>
            </w:r>
          </w:p>
        </w:tc>
        <w:tc>
          <w:tcPr>
            <w:tcW w:w="756"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567"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 xml:space="preserve">Naskah pengumuman via </w:t>
            </w:r>
            <w:r w:rsidR="00F533B1" w:rsidRPr="00F533B1">
              <w:rPr>
                <w:rStyle w:val="Bodytext20"/>
                <w:rFonts w:cstheme="minorHAnsi"/>
                <w:color w:val="000000"/>
                <w:spacing w:val="0"/>
                <w:sz w:val="18"/>
                <w:szCs w:val="18"/>
              </w:rPr>
              <w:t>SMS</w:t>
            </w:r>
            <w:r w:rsidRPr="00F533B1">
              <w:rPr>
                <w:rStyle w:val="Bodytext20"/>
                <w:rFonts w:cstheme="minorHAnsi"/>
                <w:color w:val="000000"/>
                <w:spacing w:val="0"/>
                <w:sz w:val="18"/>
                <w:szCs w:val="18"/>
              </w:rPr>
              <w:t>, email, web IAIN</w:t>
            </w:r>
            <w:r w:rsidR="00F533B1">
              <w:rPr>
                <w:rStyle w:val="Bodytext20"/>
                <w:rFonts w:cstheme="minorHAnsi"/>
                <w:color w:val="000000"/>
                <w:spacing w:val="0"/>
                <w:sz w:val="18"/>
                <w:szCs w:val="18"/>
              </w:rPr>
              <w:t xml:space="preserve"> elektronik dan surat </w:t>
            </w:r>
            <w:r w:rsidRPr="00F533B1">
              <w:rPr>
                <w:rStyle w:val="Bodytext20"/>
                <w:rFonts w:cstheme="minorHAnsi"/>
                <w:color w:val="000000"/>
                <w:spacing w:val="0"/>
                <w:sz w:val="18"/>
                <w:szCs w:val="18"/>
              </w:rPr>
              <w:t>terbuka</w:t>
            </w:r>
          </w:p>
        </w:tc>
        <w:tc>
          <w:tcPr>
            <w:tcW w:w="58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color w:val="auto"/>
                <w:sz w:val="18"/>
                <w:szCs w:val="18"/>
              </w:rPr>
            </w:pPr>
          </w:p>
        </w:tc>
        <w:tc>
          <w:tcPr>
            <w:tcW w:w="167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Informasi</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penerbitan</w:t>
            </w:r>
            <w:r w:rsidR="00F533B1">
              <w:rPr>
                <w:rFonts w:cstheme="minorHAnsi"/>
                <w:spacing w:val="0"/>
                <w:sz w:val="18"/>
                <w:szCs w:val="18"/>
              </w:rPr>
              <w:t xml:space="preserve"> </w:t>
            </w:r>
            <w:r w:rsidR="00F533B1" w:rsidRPr="00F533B1">
              <w:rPr>
                <w:rStyle w:val="Bodytext20"/>
                <w:rFonts w:cstheme="minorHAnsi"/>
                <w:color w:val="000000"/>
                <w:spacing w:val="0"/>
                <w:sz w:val="18"/>
                <w:szCs w:val="18"/>
              </w:rPr>
              <w:t>J</w:t>
            </w:r>
            <w:r w:rsidRPr="00F533B1">
              <w:rPr>
                <w:rStyle w:val="Bodytext20"/>
                <w:rFonts w:cstheme="minorHAnsi"/>
                <w:color w:val="000000"/>
                <w:spacing w:val="0"/>
                <w:sz w:val="18"/>
                <w:szCs w:val="18"/>
              </w:rPr>
              <w:t>urnal</w:t>
            </w:r>
          </w:p>
        </w:tc>
        <w:tc>
          <w:tcPr>
            <w:tcW w:w="307" w:type="dxa"/>
            <w:tcBorders>
              <w:top w:val="single" w:sz="4" w:space="0" w:color="auto"/>
              <w:left w:val="single" w:sz="4" w:space="0" w:color="auto"/>
              <w:bottom w:val="single" w:sz="4" w:space="0" w:color="auto"/>
              <w:right w:val="single" w:sz="4" w:space="0" w:color="auto"/>
            </w:tcBorders>
            <w:shd w:val="clear" w:color="auto" w:fill="FFFFFF"/>
            <w:vAlign w:val="bottom"/>
          </w:tcPr>
          <w:p w:rsidR="00870C10" w:rsidRDefault="00870C10" w:rsidP="00E577FA">
            <w:pPr>
              <w:pStyle w:val="Bodytext21"/>
              <w:shd w:val="clear" w:color="auto" w:fill="auto"/>
              <w:spacing w:line="240" w:lineRule="auto"/>
              <w:ind w:firstLine="0"/>
              <w:jc w:val="right"/>
            </w:pPr>
          </w:p>
        </w:tc>
      </w:tr>
      <w:tr w:rsidR="00870C10" w:rsidRPr="00336DC7" w:rsidTr="00F533B1">
        <w:trPr>
          <w:trHeight w:val="676"/>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4</w:t>
            </w:r>
          </w:p>
        </w:tc>
        <w:tc>
          <w:tcPr>
            <w:tcW w:w="1984"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Penerimaan naskah</w:t>
            </w:r>
          </w:p>
        </w:tc>
        <w:tc>
          <w:tcPr>
            <w:tcW w:w="895"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LP2M</w:t>
            </w:r>
          </w:p>
        </w:tc>
        <w:tc>
          <w:tcPr>
            <w:tcW w:w="756"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567"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color w:val="auto"/>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870C10" w:rsidRPr="00F533B1" w:rsidRDefault="00F533B1" w:rsidP="00F533B1">
            <w:pPr>
              <w:pStyle w:val="Bodytext21"/>
              <w:shd w:val="clear" w:color="auto" w:fill="auto"/>
              <w:spacing w:line="240" w:lineRule="auto"/>
              <w:ind w:firstLine="0"/>
              <w:jc w:val="left"/>
              <w:rPr>
                <w:rFonts w:cstheme="minorHAnsi"/>
                <w:spacing w:val="0"/>
                <w:sz w:val="18"/>
                <w:szCs w:val="18"/>
              </w:rPr>
            </w:pPr>
            <w:r>
              <w:rPr>
                <w:rStyle w:val="Bodytext20"/>
                <w:rFonts w:cstheme="minorHAnsi"/>
                <w:color w:val="000000"/>
                <w:spacing w:val="0"/>
                <w:sz w:val="18"/>
                <w:szCs w:val="18"/>
              </w:rPr>
              <w:t xml:space="preserve">Pedoman penulisan </w:t>
            </w:r>
            <w:r w:rsidR="00870C10" w:rsidRPr="00F533B1">
              <w:rPr>
                <w:rStyle w:val="Bodytext20"/>
                <w:rFonts w:cstheme="minorHAnsi"/>
                <w:color w:val="000000"/>
                <w:spacing w:val="0"/>
                <w:sz w:val="18"/>
                <w:szCs w:val="18"/>
              </w:rPr>
              <w:t>jurnal</w:t>
            </w:r>
          </w:p>
        </w:tc>
        <w:tc>
          <w:tcPr>
            <w:tcW w:w="58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color w:val="auto"/>
                <w:sz w:val="18"/>
                <w:szCs w:val="18"/>
              </w:rPr>
            </w:pPr>
          </w:p>
        </w:tc>
        <w:tc>
          <w:tcPr>
            <w:tcW w:w="167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Standarisasi</w:t>
            </w:r>
            <w:r w:rsidR="00F533B1">
              <w:rPr>
                <w:rStyle w:val="Bodytext20"/>
                <w:rFonts w:cstheme="minorHAnsi"/>
                <w:color w:val="000000"/>
                <w:spacing w:val="0"/>
                <w:sz w:val="18"/>
                <w:szCs w:val="18"/>
              </w:rPr>
              <w:t xml:space="preserve"> artikel/karya ilmiah </w:t>
            </w:r>
            <w:r w:rsidRPr="00F533B1">
              <w:rPr>
                <w:rStyle w:val="Bodytext20"/>
                <w:rFonts w:cstheme="minorHAnsi"/>
                <w:color w:val="000000"/>
                <w:spacing w:val="0"/>
                <w:sz w:val="18"/>
                <w:szCs w:val="18"/>
              </w:rPr>
              <w:t>u jurnal</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70C10" w:rsidRDefault="00870C10" w:rsidP="00F533B1">
            <w:pPr>
              <w:pStyle w:val="Bodytext21"/>
              <w:shd w:val="clear" w:color="auto" w:fill="auto"/>
              <w:spacing w:before="420" w:line="240" w:lineRule="auto"/>
              <w:ind w:firstLine="0"/>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5</w:t>
            </w:r>
          </w:p>
        </w:tc>
        <w:tc>
          <w:tcPr>
            <w:tcW w:w="1984"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 xml:space="preserve">Menentukan </w:t>
            </w:r>
            <w:r w:rsidRPr="00F533B1">
              <w:rPr>
                <w:rStyle w:val="Bodytext20"/>
                <w:rFonts w:cstheme="minorHAnsi"/>
                <w:color w:val="FF0000"/>
                <w:spacing w:val="0"/>
                <w:sz w:val="18"/>
                <w:szCs w:val="18"/>
              </w:rPr>
              <w:t>mitra Bestari</w:t>
            </w:r>
            <w:r w:rsidRPr="00F533B1">
              <w:rPr>
                <w:rStyle w:val="Bodytext20"/>
                <w:rFonts w:cstheme="minorHAnsi"/>
                <w:color w:val="000000"/>
                <w:spacing w:val="0"/>
                <w:sz w:val="18"/>
                <w:szCs w:val="18"/>
              </w:rPr>
              <w:t xml:space="preserve"> sebagai penyunting ahli </w:t>
            </w:r>
            <w:r w:rsidRPr="00F533B1">
              <w:rPr>
                <w:rFonts w:cstheme="minorHAnsi"/>
                <w:spacing w:val="0"/>
                <w:sz w:val="18"/>
                <w:szCs w:val="18"/>
              </w:rPr>
              <w:t>Seleksi naskah</w:t>
            </w:r>
          </w:p>
        </w:tc>
        <w:tc>
          <w:tcPr>
            <w:tcW w:w="895"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Style w:val="Bodytext212pt"/>
                <w:rFonts w:cstheme="minorHAnsi"/>
                <w:w w:val="100"/>
                <w:sz w:val="18"/>
                <w:szCs w:val="18"/>
              </w:rPr>
            </w:pPr>
            <w:r w:rsidRPr="00F533B1">
              <w:rPr>
                <w:rStyle w:val="Bodytext20"/>
                <w:rFonts w:cstheme="minorHAnsi"/>
                <w:color w:val="000000"/>
                <w:spacing w:val="0"/>
                <w:sz w:val="18"/>
                <w:szCs w:val="18"/>
              </w:rPr>
              <w:t>LP2M</w:t>
            </w:r>
          </w:p>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p>
        </w:tc>
        <w:tc>
          <w:tcPr>
            <w:tcW w:w="756"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color w:val="000000"/>
                <w:spacing w:val="-4"/>
                <w:sz w:val="18"/>
                <w:szCs w:val="18"/>
                <w:shd w:val="clear" w:color="auto" w:fill="FFFFFF"/>
              </w:rPr>
            </w:pPr>
            <w:r w:rsidRPr="00F533B1">
              <w:rPr>
                <w:rStyle w:val="Bodytext20"/>
                <w:rFonts w:cstheme="minorHAnsi"/>
                <w:color w:val="000000"/>
                <w:spacing w:val="-4"/>
                <w:sz w:val="18"/>
                <w:szCs w:val="18"/>
              </w:rPr>
              <w:t xml:space="preserve">Pakar/ </w:t>
            </w:r>
            <w:r w:rsidR="00F533B1" w:rsidRPr="00F533B1">
              <w:rPr>
                <w:rStyle w:val="Bodytext20"/>
                <w:rFonts w:cstheme="minorHAnsi"/>
                <w:color w:val="000000"/>
                <w:spacing w:val="-4"/>
                <w:sz w:val="18"/>
                <w:szCs w:val="18"/>
              </w:rPr>
              <w:t xml:space="preserve"> </w:t>
            </w:r>
            <w:r w:rsidRPr="00F533B1">
              <w:rPr>
                <w:rStyle w:val="Bodytext20"/>
                <w:rFonts w:cstheme="minorHAnsi"/>
                <w:color w:val="000000"/>
                <w:sz w:val="18"/>
                <w:szCs w:val="18"/>
              </w:rPr>
              <w:t>penyunting</w:t>
            </w:r>
            <w:r w:rsidRPr="00F533B1">
              <w:rPr>
                <w:rFonts w:cstheme="minorHAnsi"/>
                <w:spacing w:val="-4"/>
                <w:sz w:val="18"/>
                <w:szCs w:val="18"/>
              </w:rPr>
              <w:t xml:space="preserve"> Ahli</w:t>
            </w:r>
          </w:p>
        </w:tc>
        <w:tc>
          <w:tcPr>
            <w:tcW w:w="567"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left="-74" w:right="-74" w:firstLine="0"/>
              <w:jc w:val="center"/>
              <w:rPr>
                <w:rFonts w:cstheme="minorHAnsi"/>
                <w:spacing w:val="0"/>
                <w:sz w:val="18"/>
                <w:szCs w:val="18"/>
              </w:rPr>
            </w:pPr>
            <w:r w:rsidRPr="00F533B1">
              <w:rPr>
                <w:rStyle w:val="Bodytext20"/>
                <w:rFonts w:cstheme="minorHAnsi"/>
                <w:color w:val="000000"/>
                <w:spacing w:val="0"/>
                <w:sz w:val="18"/>
                <w:szCs w:val="18"/>
              </w:rPr>
              <w:t>Editor</w:t>
            </w:r>
          </w:p>
        </w:tc>
        <w:tc>
          <w:tcPr>
            <w:tcW w:w="202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pStyle w:val="Bodytext21"/>
              <w:shd w:val="clear" w:color="auto" w:fill="auto"/>
              <w:spacing w:line="240" w:lineRule="auto"/>
              <w:ind w:firstLine="0"/>
              <w:jc w:val="left"/>
              <w:rPr>
                <w:rFonts w:cstheme="minorHAnsi"/>
                <w:spacing w:val="0"/>
                <w:sz w:val="18"/>
                <w:szCs w:val="18"/>
              </w:rPr>
            </w:pPr>
            <w:r w:rsidRPr="00F533B1">
              <w:rPr>
                <w:rStyle w:val="Bodytext20"/>
                <w:rFonts w:cstheme="minorHAnsi"/>
                <w:color w:val="000000"/>
                <w:spacing w:val="0"/>
                <w:sz w:val="18"/>
                <w:szCs w:val="18"/>
              </w:rPr>
              <w:t>Naskah</w:t>
            </w:r>
            <w:r w:rsidR="00F533B1">
              <w:rPr>
                <w:rStyle w:val="Bodytext20"/>
                <w:rFonts w:cstheme="minorHAnsi"/>
                <w:color w:val="000000"/>
                <w:spacing w:val="0"/>
                <w:sz w:val="18"/>
                <w:szCs w:val="18"/>
              </w:rPr>
              <w:t xml:space="preserve"> </w:t>
            </w:r>
            <w:r w:rsidRPr="00F533B1">
              <w:rPr>
                <w:rStyle w:val="Bodytext20"/>
                <w:rFonts w:cstheme="minorHAnsi"/>
                <w:color w:val="000000"/>
                <w:spacing w:val="0"/>
                <w:sz w:val="18"/>
                <w:szCs w:val="18"/>
              </w:rPr>
              <w:t>artikel/karya</w:t>
            </w:r>
            <w:r w:rsidR="00F533B1">
              <w:rPr>
                <w:rFonts w:cstheme="minorHAnsi"/>
                <w:spacing w:val="0"/>
                <w:sz w:val="18"/>
                <w:szCs w:val="18"/>
              </w:rPr>
              <w:t xml:space="preserve"> Ilmiah panduan </w:t>
            </w:r>
            <w:r w:rsidRPr="00F533B1">
              <w:rPr>
                <w:rFonts w:cstheme="minorHAnsi"/>
                <w:spacing w:val="0"/>
                <w:sz w:val="18"/>
                <w:szCs w:val="18"/>
              </w:rPr>
              <w:t>penyuntingan n</w:t>
            </w:r>
            <w:r w:rsidR="00F533B1">
              <w:rPr>
                <w:rFonts w:cstheme="minorHAnsi"/>
                <w:spacing w:val="0"/>
                <w:sz w:val="18"/>
                <w:szCs w:val="18"/>
              </w:rPr>
              <w:t>as</w:t>
            </w:r>
            <w:r w:rsidRPr="00F533B1">
              <w:rPr>
                <w:rFonts w:cstheme="minorHAnsi"/>
                <w:spacing w:val="0"/>
                <w:sz w:val="18"/>
                <w:szCs w:val="18"/>
              </w:rPr>
              <w:t>kah</w:t>
            </w:r>
          </w:p>
        </w:tc>
        <w:tc>
          <w:tcPr>
            <w:tcW w:w="58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color w:val="auto"/>
                <w:sz w:val="18"/>
                <w:szCs w:val="18"/>
              </w:rPr>
            </w:pPr>
          </w:p>
        </w:tc>
        <w:tc>
          <w:tcPr>
            <w:tcW w:w="1679" w:type="dxa"/>
            <w:tcBorders>
              <w:top w:val="single" w:sz="4" w:space="0" w:color="auto"/>
              <w:left w:val="single" w:sz="4" w:space="0" w:color="auto"/>
              <w:bottom w:val="single" w:sz="4" w:space="0" w:color="auto"/>
              <w:right w:val="nil"/>
            </w:tcBorders>
            <w:shd w:val="clear" w:color="auto" w:fill="FFFFFF"/>
          </w:tcPr>
          <w:p w:rsidR="00870C10" w:rsidRPr="00F533B1" w:rsidRDefault="00F533B1" w:rsidP="00F533B1">
            <w:pPr>
              <w:pStyle w:val="Bodytext21"/>
              <w:shd w:val="clear" w:color="auto" w:fill="auto"/>
              <w:spacing w:line="240" w:lineRule="auto"/>
              <w:ind w:firstLine="0"/>
              <w:jc w:val="left"/>
              <w:rPr>
                <w:rFonts w:cstheme="minorHAnsi"/>
                <w:spacing w:val="0"/>
                <w:sz w:val="18"/>
                <w:szCs w:val="18"/>
              </w:rPr>
            </w:pPr>
            <w:r>
              <w:rPr>
                <w:rStyle w:val="Bodytext20"/>
                <w:rFonts w:cstheme="minorHAnsi"/>
                <w:color w:val="000000"/>
                <w:spacing w:val="0"/>
                <w:sz w:val="18"/>
                <w:szCs w:val="18"/>
              </w:rPr>
              <w:t xml:space="preserve">Naskah siap dan </w:t>
            </w:r>
            <w:r w:rsidR="00870C10" w:rsidRPr="00F533B1">
              <w:rPr>
                <w:rStyle w:val="Bodytext20"/>
                <w:rFonts w:cstheme="minorHAnsi"/>
                <w:color w:val="000000"/>
                <w:spacing w:val="0"/>
                <w:sz w:val="18"/>
                <w:szCs w:val="18"/>
              </w:rPr>
              <w:t>layak</w:t>
            </w:r>
            <w:r w:rsidR="00870C10" w:rsidRPr="00F533B1">
              <w:rPr>
                <w:rFonts w:cstheme="minorHAnsi"/>
                <w:spacing w:val="0"/>
                <w:sz w:val="18"/>
                <w:szCs w:val="18"/>
              </w:rPr>
              <w:t xml:space="preserve"> terbit</w:t>
            </w:r>
          </w:p>
        </w:tc>
        <w:tc>
          <w:tcPr>
            <w:tcW w:w="307" w:type="dxa"/>
            <w:tcBorders>
              <w:top w:val="single" w:sz="4" w:space="0" w:color="auto"/>
              <w:left w:val="single" w:sz="4" w:space="0" w:color="auto"/>
              <w:bottom w:val="single" w:sz="4" w:space="0" w:color="auto"/>
              <w:right w:val="single" w:sz="4" w:space="0" w:color="auto"/>
            </w:tcBorders>
            <w:shd w:val="clear" w:color="auto" w:fill="FFFFFF"/>
            <w:vAlign w:val="bottom"/>
          </w:tcPr>
          <w:p w:rsidR="00870C10" w:rsidRDefault="00870C10" w:rsidP="00F533B1">
            <w:pPr>
              <w:pStyle w:val="Bodytext21"/>
              <w:shd w:val="clear" w:color="auto" w:fill="auto"/>
              <w:spacing w:before="120" w:line="240" w:lineRule="auto"/>
              <w:ind w:firstLine="0"/>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6</w:t>
            </w:r>
          </w:p>
        </w:tc>
        <w:tc>
          <w:tcPr>
            <w:tcW w:w="1984"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Revisi artikel</w:t>
            </w:r>
          </w:p>
        </w:tc>
        <w:tc>
          <w:tcPr>
            <w:tcW w:w="895"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r w:rsidRPr="00F533B1">
              <w:rPr>
                <w:rFonts w:asciiTheme="minorHAnsi" w:hAnsiTheme="minorHAnsi" w:cstheme="minorHAnsi"/>
                <w:sz w:val="18"/>
                <w:szCs w:val="18"/>
              </w:rPr>
              <w:t>Penulis</w:t>
            </w:r>
          </w:p>
        </w:tc>
        <w:tc>
          <w:tcPr>
            <w:tcW w:w="756"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Naskah terkoreksi</w:t>
            </w:r>
          </w:p>
        </w:tc>
        <w:tc>
          <w:tcPr>
            <w:tcW w:w="58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p>
        </w:tc>
        <w:tc>
          <w:tcPr>
            <w:tcW w:w="167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Naskah hasil revisi</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70C10" w:rsidRPr="00336DC7" w:rsidRDefault="00870C10" w:rsidP="009D712C">
            <w:pPr>
              <w:rPr>
                <w:rFonts w:asciiTheme="minorHAnsi" w:hAnsiTheme="minorHAnsi" w:cstheme="minorHAnsi"/>
                <w:color w:val="auto"/>
                <w:sz w:val="18"/>
                <w:szCs w:val="18"/>
              </w:rPr>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7</w:t>
            </w:r>
          </w:p>
        </w:tc>
        <w:tc>
          <w:tcPr>
            <w:tcW w:w="1984" w:type="dxa"/>
            <w:tcBorders>
              <w:top w:val="single" w:sz="4" w:space="0" w:color="auto"/>
              <w:left w:val="single" w:sz="4" w:space="0" w:color="auto"/>
              <w:bottom w:val="single" w:sz="4" w:space="0" w:color="auto"/>
              <w:right w:val="nil"/>
            </w:tcBorders>
            <w:shd w:val="clear" w:color="auto" w:fill="FFFFFF"/>
          </w:tcPr>
          <w:p w:rsidR="00870C10" w:rsidRPr="00F533B1" w:rsidRDefault="00F533B1" w:rsidP="00F533B1">
            <w:pPr>
              <w:rPr>
                <w:rFonts w:asciiTheme="minorHAnsi" w:hAnsiTheme="minorHAnsi" w:cstheme="minorHAnsi"/>
                <w:sz w:val="18"/>
                <w:szCs w:val="18"/>
              </w:rPr>
            </w:pPr>
            <w:r w:rsidRPr="00F533B1">
              <w:rPr>
                <w:rFonts w:asciiTheme="minorHAnsi" w:hAnsiTheme="minorHAnsi" w:cstheme="minorHAnsi"/>
                <w:sz w:val="18"/>
                <w:szCs w:val="18"/>
              </w:rPr>
              <w:t>Editing</w:t>
            </w:r>
            <w:r w:rsidR="00870C10" w:rsidRPr="00F533B1">
              <w:rPr>
                <w:rFonts w:asciiTheme="minorHAnsi" w:hAnsiTheme="minorHAnsi" w:cstheme="minorHAnsi"/>
                <w:sz w:val="18"/>
                <w:szCs w:val="18"/>
              </w:rPr>
              <w:t xml:space="preserve"> dan </w:t>
            </w:r>
            <w:r>
              <w:rPr>
                <w:rFonts w:asciiTheme="minorHAnsi" w:hAnsiTheme="minorHAnsi" w:cstheme="minorHAnsi"/>
                <w:sz w:val="18"/>
                <w:szCs w:val="18"/>
              </w:rPr>
              <w:t>layout</w:t>
            </w:r>
          </w:p>
        </w:tc>
        <w:tc>
          <w:tcPr>
            <w:tcW w:w="895"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r w:rsidRPr="00F533B1">
              <w:rPr>
                <w:rFonts w:asciiTheme="minorHAnsi" w:hAnsiTheme="minorHAnsi" w:cstheme="minorHAnsi"/>
                <w:sz w:val="18"/>
                <w:szCs w:val="18"/>
              </w:rPr>
              <w:t>Tim redaksi</w:t>
            </w:r>
          </w:p>
        </w:tc>
        <w:tc>
          <w:tcPr>
            <w:tcW w:w="756"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Naskah</w:t>
            </w:r>
          </w:p>
        </w:tc>
        <w:tc>
          <w:tcPr>
            <w:tcW w:w="58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p>
        </w:tc>
        <w:tc>
          <w:tcPr>
            <w:tcW w:w="167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Naskah siap cetak</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70C10" w:rsidRPr="00336DC7" w:rsidRDefault="00870C10" w:rsidP="009D712C">
            <w:pPr>
              <w:rPr>
                <w:rFonts w:asciiTheme="minorHAnsi" w:hAnsiTheme="minorHAnsi" w:cstheme="minorHAnsi"/>
                <w:color w:val="auto"/>
                <w:sz w:val="18"/>
                <w:szCs w:val="18"/>
              </w:rPr>
            </w:pPr>
          </w:p>
        </w:tc>
      </w:tr>
      <w:tr w:rsidR="00870C10" w:rsidRPr="00336DC7" w:rsidTr="00F533B1">
        <w:trPr>
          <w:trHeight w:val="20"/>
        </w:trPr>
        <w:tc>
          <w:tcPr>
            <w:tcW w:w="289" w:type="dxa"/>
            <w:tcBorders>
              <w:top w:val="single" w:sz="4" w:space="0" w:color="auto"/>
              <w:left w:val="single" w:sz="4" w:space="0" w:color="auto"/>
              <w:bottom w:val="single" w:sz="4" w:space="0" w:color="auto"/>
            </w:tcBorders>
          </w:tcPr>
          <w:p w:rsidR="00870C10" w:rsidRPr="00F533B1" w:rsidRDefault="00870C10" w:rsidP="00F533B1">
            <w:pPr>
              <w:pStyle w:val="Bodytext21"/>
              <w:shd w:val="clear" w:color="auto" w:fill="auto"/>
              <w:spacing w:line="240" w:lineRule="auto"/>
              <w:ind w:firstLine="0"/>
              <w:jc w:val="left"/>
              <w:rPr>
                <w:rStyle w:val="Bodytext218pt"/>
                <w:rFonts w:cstheme="minorHAnsi"/>
                <w:color w:val="000000"/>
                <w:w w:val="100"/>
                <w:sz w:val="18"/>
                <w:szCs w:val="18"/>
              </w:rPr>
            </w:pPr>
            <w:r w:rsidRPr="00F533B1">
              <w:rPr>
                <w:rStyle w:val="Bodytext218pt"/>
                <w:rFonts w:cstheme="minorHAnsi"/>
                <w:color w:val="000000"/>
                <w:w w:val="100"/>
                <w:sz w:val="18"/>
                <w:szCs w:val="18"/>
              </w:rPr>
              <w:t>8</w:t>
            </w:r>
          </w:p>
        </w:tc>
        <w:tc>
          <w:tcPr>
            <w:tcW w:w="1984"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Menerbitkan jurnal</w:t>
            </w:r>
          </w:p>
        </w:tc>
        <w:tc>
          <w:tcPr>
            <w:tcW w:w="895"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r w:rsidRPr="00F533B1">
              <w:rPr>
                <w:rFonts w:asciiTheme="minorHAnsi" w:hAnsiTheme="minorHAnsi" w:cstheme="minorHAnsi"/>
                <w:sz w:val="18"/>
                <w:szCs w:val="18"/>
              </w:rPr>
              <w:t>LP2M</w:t>
            </w:r>
          </w:p>
        </w:tc>
        <w:tc>
          <w:tcPr>
            <w:tcW w:w="756"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r w:rsidRPr="00F533B1">
              <w:rPr>
                <w:rFonts w:asciiTheme="minorHAnsi" w:hAnsiTheme="minorHAnsi" w:cstheme="minorHAnsi"/>
                <w:sz w:val="18"/>
                <w:szCs w:val="18"/>
              </w:rPr>
              <w:t>Percetakan</w:t>
            </w:r>
          </w:p>
        </w:tc>
        <w:tc>
          <w:tcPr>
            <w:tcW w:w="567"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ind w:left="-74" w:right="-74"/>
              <w:jc w:val="center"/>
              <w:rPr>
                <w:rFonts w:asciiTheme="minorHAnsi" w:hAnsiTheme="minorHAnsi" w:cstheme="minorHAnsi"/>
                <w:sz w:val="18"/>
                <w:szCs w:val="18"/>
              </w:rPr>
            </w:pPr>
          </w:p>
        </w:tc>
        <w:tc>
          <w:tcPr>
            <w:tcW w:w="202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Soft dan hard file artikel</w:t>
            </w:r>
          </w:p>
        </w:tc>
        <w:tc>
          <w:tcPr>
            <w:tcW w:w="58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p>
        </w:tc>
        <w:tc>
          <w:tcPr>
            <w:tcW w:w="1679" w:type="dxa"/>
            <w:tcBorders>
              <w:top w:val="single" w:sz="4" w:space="0" w:color="auto"/>
              <w:left w:val="single" w:sz="4" w:space="0" w:color="auto"/>
              <w:bottom w:val="single" w:sz="4" w:space="0" w:color="auto"/>
              <w:right w:val="nil"/>
            </w:tcBorders>
            <w:shd w:val="clear" w:color="auto" w:fill="FFFFFF"/>
          </w:tcPr>
          <w:p w:rsidR="00870C10" w:rsidRPr="00F533B1" w:rsidRDefault="00870C10" w:rsidP="00F533B1">
            <w:pPr>
              <w:rPr>
                <w:rFonts w:asciiTheme="minorHAnsi" w:hAnsiTheme="minorHAnsi" w:cstheme="minorHAnsi"/>
                <w:sz w:val="18"/>
                <w:szCs w:val="18"/>
              </w:rPr>
            </w:pPr>
            <w:r w:rsidRPr="00F533B1">
              <w:rPr>
                <w:rFonts w:asciiTheme="minorHAnsi" w:hAnsiTheme="minorHAnsi" w:cstheme="minorHAnsi"/>
                <w:sz w:val="18"/>
                <w:szCs w:val="18"/>
              </w:rPr>
              <w:t>jurnal</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870C10" w:rsidRPr="00336DC7" w:rsidRDefault="00870C10" w:rsidP="009D712C">
            <w:pPr>
              <w:rPr>
                <w:rFonts w:asciiTheme="minorHAnsi" w:hAnsiTheme="minorHAnsi" w:cstheme="minorHAnsi"/>
                <w:color w:val="auto"/>
                <w:sz w:val="18"/>
                <w:szCs w:val="18"/>
              </w:rPr>
            </w:pPr>
          </w:p>
        </w:tc>
      </w:tr>
    </w:tbl>
    <w:p w:rsidR="009B2B46" w:rsidRDefault="009B2B46">
      <w:pPr>
        <w:widowControl/>
        <w:spacing w:after="200" w:line="276" w:lineRule="auto"/>
      </w:pPr>
      <w:r>
        <w:br w:type="page"/>
      </w:r>
    </w:p>
    <w:p w:rsidR="00EF3EA4" w:rsidRPr="003203B6" w:rsidRDefault="00EF3EA4" w:rsidP="00EF3EA4">
      <w:pPr>
        <w:jc w:val="center"/>
        <w:rPr>
          <w:b/>
        </w:rPr>
      </w:pPr>
      <w:r w:rsidRPr="003203B6">
        <w:rPr>
          <w:b/>
        </w:rPr>
        <w:lastRenderedPageBreak/>
        <w:t>FLOWCHART SOP JURNAL</w:t>
      </w:r>
    </w:p>
    <w:p w:rsidR="00EF3EA4" w:rsidRDefault="00ED71B4">
      <w:r>
        <w:rPr>
          <w:noProof/>
        </w:rPr>
        <w:pict>
          <v:group id="_x0000_s1330" style="position:absolute;margin-left:47.8pt;margin-top:17.35pt;width:343.8pt;height:406.85pt;z-index:251915264" coordorigin="2941,2183" coordsize="6876,8137">
            <v:roundrect id="_x0000_s1307" style="position:absolute;left:5492;top:2183;width:1773;height:455;mso-position-horizontal:center" arcsize=".5">
              <v:textbox style="mso-next-textbox:#_x0000_s1307"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308" style="position:absolute;left:3574;top:3260;width:5609;height:452;mso-position-horizontal:center">
              <v:textbox style="mso-next-textbox:#_x0000_s1308"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PEMBENTUKAN TIM PENGELOLA</w:t>
                    </w:r>
                  </w:p>
                </w:txbxContent>
              </v:textbox>
            </v:rect>
            <v:shape id="_x0000_s1309" type="#_x0000_t32" style="position:absolute;left:6379;top:2658;width:0;height:622;mso-position-horizontal:center" o:connectortype="straight">
              <v:stroke endarrow="block" endarrowwidth="narrow"/>
            </v:shape>
            <v:rect id="_x0000_s1310" style="position:absolute;left:4463;top:4043;width:3834;height:452;mso-position-horizontal:center">
              <v:textbox style="mso-next-textbox:#_x0000_s1310"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PENGAJUAN ANGGARAN</w:t>
                    </w:r>
                  </w:p>
                </w:txbxContent>
              </v:textbox>
            </v:rect>
            <v:shape id="_x0000_s1311" type="#_x0000_t32" style="position:absolute;left:6379;top:3692;width:0;height:329;mso-position-horizontal:center" o:connectortype="straight">
              <v:stroke endarrow="block" endarrowwidth="narrow"/>
            </v:shape>
            <v:rect id="_x0000_s1312" style="position:absolute;left:4463;top:4957;width:3830;height:396;mso-position-horizontal:center">
              <v:textbox style="mso-next-textbox:#_x0000_s1312"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PENGUMUMAN</w:t>
                    </w:r>
                  </w:p>
                </w:txbxContent>
              </v:textbox>
            </v:rect>
            <v:rect id="_x0000_s1313" style="position:absolute;left:3576;top:5682;width:5610;height:452;mso-position-horizontal:center">
              <v:textbox style="mso-next-textbox:#_x0000_s1313"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 xml:space="preserve">PENERIMAAN NASKAH </w:t>
                    </w:r>
                  </w:p>
                </w:txbxContent>
              </v:textbox>
            </v:rect>
            <v:shape id="_x0000_s1314" type="#_x0000_t32" style="position:absolute;left:6379;top:5347;width:0;height:329;mso-position-horizontal:center" o:connectortype="straight">
              <v:stroke endarrow="block" endarrowwidth="narrow"/>
            </v:shape>
            <v:rect id="_x0000_s1315" style="position:absolute;left:4022;top:7245;width:4712;height:522;mso-position-horizontal:center">
              <v:textbox style="mso-next-textbox:#_x0000_s1315"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REVISI ARTIKEL</w:t>
                    </w:r>
                  </w:p>
                  <w:p w:rsidR="00CA217C" w:rsidRPr="00A4793C" w:rsidRDefault="00CA217C" w:rsidP="00917599">
                    <w:pPr>
                      <w:rPr>
                        <w:rStyle w:val="Bodytext218pt"/>
                        <w:w w:val="100"/>
                        <w:sz w:val="24"/>
                        <w:szCs w:val="18"/>
                      </w:rPr>
                    </w:pPr>
                  </w:p>
                </w:txbxContent>
              </v:textbox>
            </v:rect>
            <v:shape id="_x0000_s1316" type="#_x0000_t32" style="position:absolute;left:6379;top:6891;width:0;height:328;mso-position-horizontal:center" o:connectortype="straight">
              <v:stroke endarrow="block" endarrowwidth="narrow"/>
            </v:shape>
            <v:roundrect id="_x0000_s1317" style="position:absolute;left:5493;top:9865;width:1772;height:455;mso-position-horizontal:center" arcsize=".5">
              <v:textbox style="mso-next-textbox:#_x0000_s1317"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318" type="#_x0000_t32" style="position:absolute;left:6381;top:9311;width:0;height:566;mso-position-horizontal:center" o:connectortype="straight">
              <v:stroke endarrow="block" endarrowwidth="narrow"/>
            </v:shape>
            <v:shape id="_x0000_s1319" type="#_x0000_t32" style="position:absolute;left:6379;top:4614;width:0;height:329;mso-position-horizontal:center" o:connectortype="straight">
              <v:stroke endarrow="block" endarrowwidth="narrow"/>
            </v:shape>
            <v:rect id="_x0000_s1320" style="position:absolute;left:4023;top:8087;width:4711;height:452;mso-position-horizontal:center">
              <v:textbox style="mso-next-textbox:#_x0000_s1320"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EDITING DAN LAYOUT</w:t>
                    </w:r>
                  </w:p>
                </w:txbxContent>
              </v:textbox>
            </v:rect>
            <v:shape id="_x0000_s1321" type="#_x0000_t32" style="position:absolute;left:6379;top:7759;width:0;height:329;mso-position-horizontal:center" o:connectortype="straight">
              <v:stroke endarrow="block" endarrowwidth="narrow"/>
            </v:shape>
            <v:rect id="_x0000_s1322" style="position:absolute;left:2941;top:6445;width:6876;height:453;mso-position-horizontal:center">
              <v:textbox style="mso-next-textbox:#_x0000_s1322"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PENENTUAN MITRA SEBAGAI PENYUNTING AHLI UNTUK SELEKSI NASKAH</w:t>
                    </w:r>
                  </w:p>
                </w:txbxContent>
              </v:textbox>
            </v:rect>
            <v:shape id="_x0000_s1323" type="#_x0000_t32" style="position:absolute;left:6379;top:6120;width:0;height:329;mso-position-horizontal:center" o:connectortype="straight">
              <v:stroke endarrow="block" endarrowwidth="narrow"/>
            </v:shape>
            <v:rect id="_x0000_s1328" style="position:absolute;left:4378;top:8860;width:4000;height:453;mso-position-horizontal:center">
              <v:textbox style="mso-next-textbox:#_x0000_s1328"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PENERBITAN JURNAL</w:t>
                    </w:r>
                  </w:p>
                </w:txbxContent>
              </v:textbox>
            </v:rect>
            <v:shape id="_x0000_s1329" type="#_x0000_t32" style="position:absolute;left:6380;top:8533;width:0;height:329;mso-position-horizontal:center" o:connectortype="straight">
              <v:stroke endarrow="block" endarrowwidth="narrow"/>
            </v:shape>
          </v:group>
        </w:pict>
      </w:r>
    </w:p>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EF3EA4" w:rsidRDefault="00EF3EA4"/>
    <w:p w:rsidR="009B2B46" w:rsidRPr="00E02DDA" w:rsidRDefault="009B2B46" w:rsidP="009B2B46">
      <w:pPr>
        <w:rPr>
          <w:rFonts w:asciiTheme="minorHAnsi" w:eastAsia="Calibri" w:hAnsiTheme="minorHAnsi" w:cstheme="minorHAnsi"/>
          <w:sz w:val="22"/>
          <w:szCs w:val="20"/>
        </w:rPr>
      </w:pPr>
    </w:p>
    <w:tbl>
      <w:tblPr>
        <w:tblW w:w="8789" w:type="dxa"/>
        <w:tblInd w:w="6" w:type="dxa"/>
        <w:tblLayout w:type="fixed"/>
        <w:tblCellMar>
          <w:left w:w="0" w:type="dxa"/>
          <w:right w:w="0" w:type="dxa"/>
        </w:tblCellMar>
        <w:tblLook w:val="01E0" w:firstRow="1" w:lastRow="1" w:firstColumn="1" w:lastColumn="1" w:noHBand="0" w:noVBand="0"/>
      </w:tblPr>
      <w:tblGrid>
        <w:gridCol w:w="1322"/>
        <w:gridCol w:w="4349"/>
        <w:gridCol w:w="1559"/>
        <w:gridCol w:w="1559"/>
      </w:tblGrid>
      <w:tr w:rsidR="009B2B46" w:rsidRPr="00E02DDA" w:rsidTr="009B2B46">
        <w:trPr>
          <w:trHeight w:val="20"/>
        </w:trPr>
        <w:tc>
          <w:tcPr>
            <w:tcW w:w="1322"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r w:rsidRPr="00E02DDA">
              <w:rPr>
                <w:rFonts w:asciiTheme="minorHAnsi" w:hAnsiTheme="minorHAnsi" w:cstheme="minorHAnsi"/>
                <w:noProof/>
                <w:sz w:val="18"/>
                <w:szCs w:val="18"/>
              </w:rPr>
              <w:drawing>
                <wp:anchor distT="0" distB="0" distL="114300" distR="114300" simplePos="0" relativeHeight="251715584" behindDoc="0" locked="0" layoutInCell="1" allowOverlap="1">
                  <wp:simplePos x="0" y="0"/>
                  <wp:positionH relativeFrom="column">
                    <wp:posOffset>0</wp:posOffset>
                  </wp:positionH>
                  <wp:positionV relativeFrom="paragraph">
                    <wp:posOffset>6350</wp:posOffset>
                  </wp:positionV>
                  <wp:extent cx="790575" cy="797109"/>
                  <wp:effectExtent l="19050" t="0" r="9525" b="0"/>
                  <wp:wrapNone/>
                  <wp:docPr id="24"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cstate="print"/>
                          <a:stretch>
                            <a:fillRect/>
                          </a:stretch>
                        </pic:blipFill>
                        <pic:spPr bwMode="auto">
                          <a:xfrm>
                            <a:off x="0" y="0"/>
                            <a:ext cx="790575" cy="797109"/>
                          </a:xfrm>
                          <a:prstGeom prst="rect">
                            <a:avLst/>
                          </a:prstGeom>
                          <a:noFill/>
                          <a:ln>
                            <a:noFill/>
                          </a:ln>
                        </pic:spPr>
                      </pic:pic>
                    </a:graphicData>
                  </a:graphic>
                </wp:anchor>
              </w:drawing>
            </w: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p w:rsidR="009B2B46" w:rsidRPr="00E02DDA" w:rsidRDefault="009B2B46" w:rsidP="009B2B46">
            <w:pPr>
              <w:rPr>
                <w:rFonts w:asciiTheme="minorHAnsi" w:hAnsiTheme="minorHAnsi" w:cstheme="minorHAnsi"/>
                <w:sz w:val="18"/>
                <w:szCs w:val="18"/>
              </w:rPr>
            </w:pPr>
          </w:p>
        </w:tc>
        <w:tc>
          <w:tcPr>
            <w:tcW w:w="4349" w:type="dxa"/>
            <w:vMerge w:val="restart"/>
            <w:tcBorders>
              <w:top w:val="single" w:sz="5" w:space="0" w:color="000000"/>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KEMENTERIAN AGAMA</w:t>
            </w:r>
          </w:p>
          <w:p w:rsidR="009B2B46" w:rsidRPr="00E02DDA"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INSTITUT AGAMA ISLAM NEGERI JEMBER</w:t>
            </w:r>
          </w:p>
          <w:p w:rsidR="009B2B46" w:rsidRDefault="009B2B46" w:rsidP="009B2B46">
            <w:pPr>
              <w:jc w:val="center"/>
              <w:rPr>
                <w:rStyle w:val="Heading2Calibri16ptExact"/>
                <w:rFonts w:asciiTheme="minorHAnsi" w:hAnsiTheme="minorHAnsi" w:cstheme="minorHAnsi"/>
                <w:sz w:val="20"/>
                <w:szCs w:val="20"/>
              </w:rPr>
            </w:pPr>
            <w:r w:rsidRPr="00E02DDA">
              <w:rPr>
                <w:rStyle w:val="Heading2Calibri16ptExact"/>
                <w:rFonts w:asciiTheme="minorHAnsi" w:hAnsiTheme="minorHAnsi" w:cstheme="minorHAnsi"/>
                <w:sz w:val="20"/>
                <w:szCs w:val="20"/>
              </w:rPr>
              <w:t xml:space="preserve">LEMBAGA </w:t>
            </w:r>
            <w:r w:rsidRPr="00336DC7">
              <w:rPr>
                <w:rStyle w:val="Heading2Calibri16ptExact"/>
                <w:rFonts w:asciiTheme="minorHAnsi" w:hAnsiTheme="minorHAnsi" w:cstheme="minorHAnsi"/>
                <w:sz w:val="20"/>
                <w:szCs w:val="20"/>
              </w:rPr>
              <w:t xml:space="preserve">PENELITIAN </w:t>
            </w:r>
          </w:p>
          <w:p w:rsidR="009B2B46" w:rsidRPr="00E02DDA" w:rsidRDefault="009B2B46" w:rsidP="009B2B46">
            <w:pPr>
              <w:jc w:val="center"/>
              <w:rPr>
                <w:rFonts w:asciiTheme="minorHAnsi" w:hAnsiTheme="minorHAnsi" w:cstheme="minorHAnsi"/>
                <w:sz w:val="20"/>
                <w:szCs w:val="20"/>
              </w:rPr>
            </w:pPr>
            <w:r w:rsidRPr="00336DC7">
              <w:rPr>
                <w:rStyle w:val="Heading2Calibri16ptExact"/>
                <w:rFonts w:asciiTheme="minorHAnsi" w:hAnsiTheme="minorHAnsi" w:cstheme="minorHAnsi"/>
                <w:sz w:val="20"/>
                <w:szCs w:val="20"/>
              </w:rPr>
              <w:t>DAN PENGABDIAN MASYARAKAT</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N</w:t>
            </w:r>
            <w:r w:rsidRPr="00E02DDA">
              <w:rPr>
                <w:rFonts w:asciiTheme="minorHAnsi" w:eastAsia="Arial Narrow" w:hAnsiTheme="minorHAnsi" w:cstheme="minorHAnsi"/>
                <w:sz w:val="18"/>
                <w:szCs w:val="18"/>
              </w:rPr>
              <w:t>omor SOP</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D/L2</w:t>
            </w:r>
            <w:r w:rsidRPr="00E02DDA">
              <w:rPr>
                <w:rFonts w:asciiTheme="minorHAnsi" w:eastAsia="Arial Narrow" w:hAnsiTheme="minorHAnsi" w:cstheme="minorHAnsi"/>
                <w:spacing w:val="1"/>
                <w:sz w:val="18"/>
                <w:szCs w:val="18"/>
              </w:rPr>
              <w:t>.</w:t>
            </w:r>
            <w:r w:rsidRPr="00E02DDA">
              <w:rPr>
                <w:rFonts w:asciiTheme="minorHAnsi" w:eastAsia="Arial Narrow" w:hAnsiTheme="minorHAnsi" w:cstheme="minorHAnsi"/>
                <w:sz w:val="18"/>
                <w:szCs w:val="18"/>
              </w:rPr>
              <w:t>0/</w:t>
            </w:r>
            <w:r w:rsidRPr="00E02DDA">
              <w:rPr>
                <w:rFonts w:asciiTheme="minorHAnsi" w:eastAsia="Arial Narrow" w:hAnsiTheme="minorHAnsi" w:cstheme="minorHAnsi"/>
                <w:spacing w:val="1"/>
                <w:sz w:val="18"/>
                <w:szCs w:val="18"/>
              </w:rPr>
              <w:t>0</w:t>
            </w:r>
            <w:r w:rsidRPr="00E02DDA">
              <w:rPr>
                <w:rFonts w:asciiTheme="minorHAnsi" w:eastAsia="Arial Narrow" w:hAnsiTheme="minorHAnsi" w:cstheme="minorHAnsi"/>
                <w:sz w:val="18"/>
                <w:szCs w:val="18"/>
              </w:rPr>
              <w:t>7/</w:t>
            </w:r>
            <w:r w:rsidRPr="00E02DDA">
              <w:rPr>
                <w:rFonts w:asciiTheme="minorHAnsi" w:eastAsia="Arial Narrow" w:hAnsiTheme="minorHAnsi" w:cstheme="minorHAnsi"/>
                <w:spacing w:val="1"/>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 xml:space="preserve">Tanggal </w:t>
            </w:r>
            <w:r w:rsidRPr="00E02DDA">
              <w:rPr>
                <w:rFonts w:asciiTheme="minorHAnsi" w:eastAsia="Arial Narrow" w:hAnsiTheme="minorHAnsi" w:cstheme="minorHAnsi"/>
                <w:spacing w:val="-1"/>
                <w:sz w:val="18"/>
                <w:szCs w:val="18"/>
              </w:rPr>
              <w:t>P</w:t>
            </w:r>
            <w:r w:rsidRPr="00E02DDA">
              <w:rPr>
                <w:rFonts w:asciiTheme="minorHAnsi" w:eastAsia="Arial Narrow" w:hAnsiTheme="minorHAnsi" w:cstheme="minorHAnsi"/>
                <w:sz w:val="18"/>
                <w:szCs w:val="18"/>
              </w:rPr>
              <w:t>embuatan</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01</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Agustus</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pacing w:val="-2"/>
                <w:sz w:val="18"/>
                <w:szCs w:val="18"/>
              </w:rPr>
              <w:t>e</w:t>
            </w:r>
            <w:r w:rsidRPr="00E02DDA">
              <w:rPr>
                <w:rFonts w:asciiTheme="minorHAnsi" w:eastAsia="Arial Narrow" w:hAnsiTheme="minorHAnsi" w:cstheme="minorHAnsi"/>
                <w:sz w:val="18"/>
                <w:szCs w:val="18"/>
              </w:rPr>
              <w:t>vi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i</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Tanggal</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1"/>
                <w:sz w:val="18"/>
                <w:szCs w:val="18"/>
              </w:rPr>
              <w:t>E</w:t>
            </w:r>
            <w:r w:rsidRPr="00E02DDA">
              <w:rPr>
                <w:rFonts w:asciiTheme="minorHAnsi" w:eastAsia="Arial Narrow" w:hAnsiTheme="minorHAnsi" w:cstheme="minorHAnsi"/>
                <w:spacing w:val="-2"/>
                <w:sz w:val="18"/>
                <w:szCs w:val="18"/>
              </w:rPr>
              <w:t>f</w:t>
            </w:r>
            <w:r w:rsidRPr="00E02DDA">
              <w:rPr>
                <w:rFonts w:asciiTheme="minorHAnsi" w:eastAsia="Arial Narrow" w:hAnsiTheme="minorHAnsi" w:cstheme="minorHAnsi"/>
                <w:sz w:val="18"/>
                <w:szCs w:val="18"/>
              </w:rPr>
              <w:t>e</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z w:val="18"/>
                <w:szCs w:val="18"/>
              </w:rPr>
              <w:t>tif</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05</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pacing w:val="1"/>
                <w:sz w:val="18"/>
                <w:szCs w:val="18"/>
              </w:rPr>
              <w:t>September</w:t>
            </w:r>
            <w:r w:rsidRPr="00E02DDA">
              <w:rPr>
                <w:rFonts w:asciiTheme="minorHAnsi" w:eastAsia="Arial Narrow" w:hAnsiTheme="minorHAnsi" w:cstheme="minorHAnsi"/>
                <w:spacing w:val="-3"/>
                <w:sz w:val="18"/>
                <w:szCs w:val="18"/>
              </w:rPr>
              <w:t xml:space="preserve"> </w:t>
            </w:r>
            <w:r w:rsidRPr="00E02DDA">
              <w:rPr>
                <w:rFonts w:asciiTheme="minorHAnsi" w:eastAsia="Arial Narrow" w:hAnsiTheme="minorHAnsi" w:cstheme="minorHAnsi"/>
                <w:sz w:val="18"/>
                <w:szCs w:val="18"/>
              </w:rPr>
              <w:t>2015</w:t>
            </w:r>
          </w:p>
        </w:tc>
      </w:tr>
      <w:tr w:rsidR="009B2B46" w:rsidRPr="00E02DDA" w:rsidTr="009B2B46">
        <w:trPr>
          <w:trHeight w:val="20"/>
        </w:trPr>
        <w:tc>
          <w:tcPr>
            <w:tcW w:w="1322"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un</w:t>
            </w:r>
            <w:r w:rsidRPr="00E02DDA">
              <w:rPr>
                <w:rFonts w:asciiTheme="minorHAnsi" w:eastAsia="Arial Narrow" w:hAnsiTheme="minorHAnsi" w:cstheme="minorHAnsi"/>
                <w:spacing w:val="-2"/>
                <w:sz w:val="18"/>
                <w:szCs w:val="18"/>
              </w:rPr>
              <w:t xml:space="preserve"> </w:t>
            </w:r>
            <w:r w:rsidRPr="00E02DDA">
              <w:rPr>
                <w:rFonts w:asciiTheme="minorHAnsi" w:eastAsia="Arial Narrow" w:hAnsiTheme="minorHAnsi" w:cstheme="minorHAnsi"/>
                <w:sz w:val="18"/>
                <w:szCs w:val="18"/>
              </w:rPr>
              <w:t>O</w:t>
            </w:r>
            <w:r w:rsidRPr="00E02DDA">
              <w:rPr>
                <w:rFonts w:asciiTheme="minorHAnsi" w:eastAsia="Arial Narrow" w:hAnsiTheme="minorHAnsi" w:cstheme="minorHAnsi"/>
                <w:spacing w:val="-2"/>
                <w:sz w:val="18"/>
                <w:szCs w:val="18"/>
              </w:rPr>
              <w:t>l</w:t>
            </w:r>
            <w:r w:rsidRPr="00E02DDA">
              <w:rPr>
                <w:rFonts w:asciiTheme="minorHAnsi" w:eastAsia="Arial Narrow" w:hAnsiTheme="minorHAnsi" w:cstheme="minorHAnsi"/>
                <w:sz w:val="18"/>
                <w:szCs w:val="18"/>
              </w:rPr>
              <w:t>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ek</w:t>
            </w:r>
            <w:r w:rsidRPr="00E02DDA">
              <w:rPr>
                <w:rFonts w:asciiTheme="minorHAnsi" w:eastAsia="Arial Narrow" w:hAnsiTheme="minorHAnsi" w:cstheme="minorHAnsi"/>
                <w:spacing w:val="1"/>
                <w:sz w:val="18"/>
                <w:szCs w:val="18"/>
              </w:rPr>
              <w:t>r</w:t>
            </w:r>
            <w:r w:rsidRPr="00E02DDA">
              <w:rPr>
                <w:rFonts w:asciiTheme="minorHAnsi" w:eastAsia="Arial Narrow" w:hAnsiTheme="minorHAnsi" w:cstheme="minorHAnsi"/>
                <w:sz w:val="18"/>
                <w:szCs w:val="18"/>
              </w:rPr>
              <w:t>et.</w:t>
            </w:r>
            <w:r w:rsidRPr="00E02DDA">
              <w:rPr>
                <w:rFonts w:asciiTheme="minorHAnsi" w:eastAsia="Arial Narrow" w:hAnsiTheme="minorHAnsi" w:cstheme="minorHAnsi"/>
                <w:spacing w:val="-5"/>
                <w:sz w:val="18"/>
                <w:szCs w:val="18"/>
              </w:rPr>
              <w:t xml:space="preserve"> </w:t>
            </w:r>
            <w:r w:rsidRPr="00E02DDA">
              <w:rPr>
                <w:rFonts w:asciiTheme="minorHAnsi" w:eastAsia="Arial Narrow" w:hAnsiTheme="minorHAnsi" w:cstheme="minorHAnsi"/>
                <w:sz w:val="18"/>
                <w:szCs w:val="18"/>
              </w:rPr>
              <w:t>LP</w:t>
            </w:r>
            <w:r>
              <w:rPr>
                <w:rFonts w:asciiTheme="minorHAnsi" w:eastAsia="Arial Narrow" w:hAnsiTheme="minorHAnsi" w:cstheme="minorHAnsi"/>
                <w:sz w:val="18"/>
                <w:szCs w:val="18"/>
              </w:rPr>
              <w:t>2</w:t>
            </w:r>
            <w:r w:rsidRPr="00E02DDA">
              <w:rPr>
                <w:rFonts w:asciiTheme="minorHAnsi" w:eastAsia="Arial Narrow" w:hAnsiTheme="minorHAnsi" w:cstheme="minorHAnsi"/>
                <w:sz w:val="18"/>
                <w:szCs w:val="18"/>
              </w:rPr>
              <w:t>M</w:t>
            </w:r>
          </w:p>
        </w:tc>
      </w:tr>
      <w:tr w:rsidR="009B2B46" w:rsidRPr="00E02DDA" w:rsidTr="009B2B46">
        <w:trPr>
          <w:trHeight w:val="20"/>
        </w:trPr>
        <w:tc>
          <w:tcPr>
            <w:tcW w:w="1322"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4349" w:type="dxa"/>
            <w:vMerge/>
            <w:tcBorders>
              <w:left w:val="single" w:sz="5" w:space="0" w:color="000000"/>
              <w:bottom w:val="single" w:sz="5" w:space="0" w:color="000000"/>
              <w:right w:val="single" w:sz="5" w:space="0" w:color="000000"/>
            </w:tcBorders>
          </w:tcPr>
          <w:p w:rsidR="009B2B46" w:rsidRPr="00E02DDA" w:rsidRDefault="009B2B46" w:rsidP="009B2B46">
            <w:pPr>
              <w:rPr>
                <w:rFonts w:asciiTheme="minorHAnsi" w:hAnsiTheme="minorHAnsi" w:cstheme="minorHAnsi"/>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pacing w:val="-1"/>
                <w:sz w:val="18"/>
                <w:szCs w:val="18"/>
              </w:rPr>
              <w:t>D</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s</w:t>
            </w:r>
            <w:r w:rsidRPr="00E02DDA">
              <w:rPr>
                <w:rFonts w:asciiTheme="minorHAnsi" w:eastAsia="Arial Narrow" w:hAnsiTheme="minorHAnsi" w:cstheme="minorHAnsi"/>
                <w:sz w:val="18"/>
                <w:szCs w:val="18"/>
              </w:rPr>
              <w:t>ah</w:t>
            </w:r>
            <w:r w:rsidRPr="00E02DDA">
              <w:rPr>
                <w:rFonts w:asciiTheme="minorHAnsi" w:eastAsia="Arial Narrow" w:hAnsiTheme="minorHAnsi" w:cstheme="minorHAnsi"/>
                <w:spacing w:val="1"/>
                <w:sz w:val="18"/>
                <w:szCs w:val="18"/>
              </w:rPr>
              <w:t>k</w:t>
            </w:r>
            <w:r w:rsidRPr="00E02DDA">
              <w:rPr>
                <w:rFonts w:asciiTheme="minorHAnsi" w:eastAsia="Arial Narrow" w:hAnsiTheme="minorHAnsi" w:cstheme="minorHAnsi"/>
                <w:spacing w:val="-2"/>
                <w:sz w:val="18"/>
                <w:szCs w:val="18"/>
              </w:rPr>
              <w:t>a</w:t>
            </w:r>
            <w:r w:rsidRPr="00E02DDA">
              <w:rPr>
                <w:rFonts w:asciiTheme="minorHAnsi" w:eastAsia="Arial Narrow" w:hAnsiTheme="minorHAnsi" w:cstheme="minorHAnsi"/>
                <w:sz w:val="18"/>
                <w:szCs w:val="18"/>
              </w:rPr>
              <w:t>n</w:t>
            </w:r>
            <w:r w:rsidRPr="00E02DDA">
              <w:rPr>
                <w:rFonts w:asciiTheme="minorHAnsi" w:eastAsia="Arial Narrow" w:hAnsiTheme="minorHAnsi" w:cstheme="minorHAnsi"/>
                <w:spacing w:val="1"/>
                <w:sz w:val="18"/>
                <w:szCs w:val="18"/>
              </w:rPr>
              <w:t xml:space="preserve"> </w:t>
            </w:r>
            <w:r w:rsidRPr="00E02DDA">
              <w:rPr>
                <w:rFonts w:asciiTheme="minorHAnsi" w:eastAsia="Arial Narrow" w:hAnsiTheme="minorHAnsi" w:cstheme="minorHAnsi"/>
                <w:spacing w:val="-2"/>
                <w:sz w:val="18"/>
                <w:szCs w:val="18"/>
              </w:rPr>
              <w:t>O</w:t>
            </w:r>
            <w:r w:rsidRPr="00E02DDA">
              <w:rPr>
                <w:rFonts w:asciiTheme="minorHAnsi" w:eastAsia="Arial Narrow" w:hAnsiTheme="minorHAnsi" w:cstheme="minorHAnsi"/>
                <w:sz w:val="18"/>
                <w:szCs w:val="18"/>
              </w:rPr>
              <w:t>leh</w:t>
            </w:r>
          </w:p>
        </w:tc>
        <w:tc>
          <w:tcPr>
            <w:tcW w:w="1559" w:type="dxa"/>
            <w:tcBorders>
              <w:top w:val="single" w:sz="5" w:space="0" w:color="000000"/>
              <w:left w:val="single" w:sz="5" w:space="0" w:color="000000"/>
              <w:bottom w:val="single" w:sz="5" w:space="0" w:color="000000"/>
              <w:right w:val="single" w:sz="5" w:space="0" w:color="000000"/>
            </w:tcBorders>
          </w:tcPr>
          <w:p w:rsidR="009B2B46" w:rsidRPr="00E02DDA" w:rsidRDefault="009B2B46" w:rsidP="009B2B46">
            <w:pPr>
              <w:rPr>
                <w:rFonts w:asciiTheme="minorHAnsi" w:eastAsia="Arial Narrow" w:hAnsiTheme="minorHAnsi" w:cstheme="minorHAnsi"/>
                <w:sz w:val="18"/>
                <w:szCs w:val="18"/>
              </w:rPr>
            </w:pPr>
            <w:r w:rsidRPr="00E02DDA">
              <w:rPr>
                <w:rFonts w:asciiTheme="minorHAnsi" w:eastAsia="Arial Narrow" w:hAnsiTheme="minorHAnsi" w:cstheme="minorHAnsi"/>
                <w:sz w:val="18"/>
                <w:szCs w:val="18"/>
              </w:rPr>
              <w:t>Rektor</w:t>
            </w:r>
            <w:r w:rsidRPr="00E02DDA">
              <w:rPr>
                <w:rFonts w:asciiTheme="minorHAnsi" w:eastAsia="Arial Narrow" w:hAnsiTheme="minorHAnsi" w:cstheme="minorHAnsi"/>
                <w:spacing w:val="-4"/>
                <w:sz w:val="18"/>
                <w:szCs w:val="18"/>
              </w:rPr>
              <w:t xml:space="preserve"> </w:t>
            </w:r>
            <w:r w:rsidRPr="00E02DDA">
              <w:rPr>
                <w:rFonts w:asciiTheme="minorHAnsi" w:eastAsia="Arial Narrow" w:hAnsiTheme="minorHAnsi" w:cstheme="minorHAnsi"/>
                <w:sz w:val="18"/>
                <w:szCs w:val="18"/>
              </w:rPr>
              <w:t>I</w:t>
            </w:r>
            <w:r w:rsidRPr="00E02DDA">
              <w:rPr>
                <w:rFonts w:asciiTheme="minorHAnsi" w:eastAsia="Arial Narrow" w:hAnsiTheme="minorHAnsi" w:cstheme="minorHAnsi"/>
                <w:spacing w:val="-1"/>
                <w:sz w:val="18"/>
                <w:szCs w:val="18"/>
              </w:rPr>
              <w:t>A</w:t>
            </w:r>
            <w:r w:rsidRPr="00E02DDA">
              <w:rPr>
                <w:rFonts w:asciiTheme="minorHAnsi" w:eastAsia="Arial Narrow" w:hAnsiTheme="minorHAnsi" w:cstheme="minorHAnsi"/>
                <w:sz w:val="18"/>
                <w:szCs w:val="18"/>
              </w:rPr>
              <w:t>IN</w:t>
            </w:r>
          </w:p>
        </w:tc>
      </w:tr>
      <w:tr w:rsidR="009B2B46" w:rsidRPr="00E02DDA" w:rsidTr="009B2B46">
        <w:trPr>
          <w:trHeight w:val="20"/>
        </w:trPr>
        <w:tc>
          <w:tcPr>
            <w:tcW w:w="8789" w:type="dxa"/>
            <w:gridSpan w:val="4"/>
            <w:tcBorders>
              <w:top w:val="nil"/>
              <w:left w:val="single" w:sz="5" w:space="0" w:color="000000"/>
              <w:bottom w:val="single" w:sz="5" w:space="0" w:color="000000"/>
              <w:right w:val="single" w:sz="5" w:space="0" w:color="000000"/>
            </w:tcBorders>
          </w:tcPr>
          <w:p w:rsidR="009B2B46" w:rsidRPr="00E02DDA" w:rsidRDefault="009B2B46" w:rsidP="009B2B46">
            <w:pPr>
              <w:jc w:val="center"/>
              <w:rPr>
                <w:rFonts w:asciiTheme="minorHAnsi" w:eastAsia="Arial Narrow" w:hAnsiTheme="minorHAnsi" w:cstheme="minorHAnsi"/>
                <w:sz w:val="18"/>
                <w:szCs w:val="18"/>
              </w:rPr>
            </w:pPr>
            <w:r w:rsidRPr="0081621D">
              <w:rPr>
                <w:rFonts w:asciiTheme="minorHAnsi" w:eastAsia="Arial Narrow" w:hAnsiTheme="minorHAnsi" w:cstheme="minorHAnsi"/>
                <w:b/>
                <w:szCs w:val="18"/>
              </w:rPr>
              <w:t xml:space="preserve">SOP </w:t>
            </w:r>
            <w:r w:rsidR="009B3825" w:rsidRPr="009B3825">
              <w:rPr>
                <w:rFonts w:asciiTheme="minorHAnsi" w:eastAsia="Arial Narrow" w:hAnsiTheme="minorHAnsi" w:cstheme="minorHAnsi"/>
                <w:b/>
                <w:szCs w:val="18"/>
              </w:rPr>
              <w:t>KETERLIBATAN MAHASISWA DALAM PENELITIAN</w:t>
            </w:r>
          </w:p>
        </w:tc>
      </w:tr>
    </w:tbl>
    <w:p w:rsidR="009B2B46" w:rsidRPr="00E02DDA" w:rsidRDefault="009B2B46" w:rsidP="009B2B46">
      <w:pPr>
        <w:rPr>
          <w:rFonts w:asciiTheme="minorHAnsi" w:hAnsiTheme="minorHAnsi" w:cstheme="minorHAnsi"/>
          <w:sz w:val="20"/>
          <w:szCs w:val="20"/>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60"/>
      </w:tblGrid>
      <w:tr w:rsidR="009B2B46" w:rsidRPr="009B3825" w:rsidTr="009B3825">
        <w:tc>
          <w:tcPr>
            <w:tcW w:w="5529" w:type="dxa"/>
            <w:tcBorders>
              <w:top w:val="single" w:sz="6" w:space="0" w:color="auto"/>
              <w:left w:val="single" w:sz="6" w:space="0" w:color="auto"/>
              <w:bottom w:val="single" w:sz="6" w:space="0" w:color="auto"/>
              <w:right w:val="single" w:sz="6" w:space="0" w:color="auto"/>
            </w:tcBorders>
          </w:tcPr>
          <w:p w:rsidR="009B2B46" w:rsidRPr="009B3825" w:rsidRDefault="009B2B46" w:rsidP="009B3825">
            <w:pPr>
              <w:ind w:left="-74"/>
              <w:rPr>
                <w:rFonts w:asciiTheme="minorHAnsi" w:eastAsia="Arial Narrow" w:hAnsiTheme="minorHAnsi" w:cstheme="minorHAnsi"/>
                <w:b/>
                <w:sz w:val="20"/>
                <w:szCs w:val="20"/>
              </w:rPr>
            </w:pPr>
            <w:r w:rsidRPr="009B3825">
              <w:rPr>
                <w:rFonts w:asciiTheme="minorHAnsi" w:eastAsia="Arial Narrow" w:hAnsiTheme="minorHAnsi" w:cstheme="minorHAnsi"/>
                <w:b/>
                <w:sz w:val="20"/>
                <w:szCs w:val="20"/>
              </w:rPr>
              <w:t>DASAR HUKUM:</w:t>
            </w:r>
          </w:p>
          <w:p w:rsidR="009B3825" w:rsidRPr="009B3825" w:rsidRDefault="009B3825" w:rsidP="009B3825">
            <w:pPr>
              <w:pStyle w:val="ListParagraph"/>
              <w:numPr>
                <w:ilvl w:val="0"/>
                <w:numId w:val="44"/>
              </w:numPr>
              <w:tabs>
                <w:tab w:val="left" w:pos="176"/>
              </w:tabs>
              <w:spacing w:line="240" w:lineRule="auto"/>
              <w:ind w:left="176" w:right="0" w:hanging="284"/>
              <w:jc w:val="left"/>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UU Nomor 39 tahun 2008 Kementerian Negara</w:t>
            </w:r>
          </w:p>
          <w:p w:rsidR="009B3825" w:rsidRPr="009B3825" w:rsidRDefault="009B3825" w:rsidP="009B3825">
            <w:pPr>
              <w:pStyle w:val="ListParagraph"/>
              <w:numPr>
                <w:ilvl w:val="0"/>
                <w:numId w:val="44"/>
              </w:numPr>
              <w:tabs>
                <w:tab w:val="left" w:pos="176"/>
              </w:tabs>
              <w:spacing w:line="240" w:lineRule="auto"/>
              <w:ind w:left="176" w:right="0" w:hanging="284"/>
              <w:jc w:val="left"/>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Pedoman Penyusunan SOP di Lingkungan Kementerian Agama</w:t>
            </w:r>
          </w:p>
          <w:p w:rsidR="009B3825" w:rsidRPr="009B3825" w:rsidRDefault="009B3825" w:rsidP="009B3825">
            <w:pPr>
              <w:pStyle w:val="ListParagraph"/>
              <w:numPr>
                <w:ilvl w:val="0"/>
                <w:numId w:val="44"/>
              </w:numPr>
              <w:tabs>
                <w:tab w:val="left" w:pos="176"/>
              </w:tabs>
              <w:spacing w:line="240" w:lineRule="auto"/>
              <w:ind w:left="176" w:right="0" w:hanging="284"/>
              <w:jc w:val="left"/>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Pedoman Penyusunan SOP Di lingkungan Kementerian Agama</w:t>
            </w:r>
          </w:p>
          <w:p w:rsidR="009B3825" w:rsidRPr="009B3825" w:rsidRDefault="009B3825" w:rsidP="009B3825">
            <w:pPr>
              <w:pStyle w:val="ListParagraph"/>
              <w:numPr>
                <w:ilvl w:val="0"/>
                <w:numId w:val="44"/>
              </w:numPr>
              <w:tabs>
                <w:tab w:val="left" w:pos="176"/>
              </w:tabs>
              <w:spacing w:line="240" w:lineRule="auto"/>
              <w:ind w:left="176" w:right="0" w:hanging="284"/>
              <w:jc w:val="left"/>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STATUTA IAIN Jember</w:t>
            </w:r>
          </w:p>
          <w:p w:rsidR="009B3825" w:rsidRPr="009B3825" w:rsidRDefault="009B3825" w:rsidP="009B3825">
            <w:pPr>
              <w:pStyle w:val="ListParagraph"/>
              <w:numPr>
                <w:ilvl w:val="0"/>
                <w:numId w:val="44"/>
              </w:numPr>
              <w:tabs>
                <w:tab w:val="left" w:pos="176"/>
              </w:tabs>
              <w:spacing w:line="240" w:lineRule="auto"/>
              <w:ind w:left="176" w:right="0" w:hanging="284"/>
              <w:jc w:val="left"/>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Ortaker IAIN Jember</w:t>
            </w:r>
          </w:p>
          <w:p w:rsidR="009B2B46" w:rsidRPr="009B3825" w:rsidRDefault="009B3825" w:rsidP="009B3825">
            <w:pPr>
              <w:pStyle w:val="ListParagraph"/>
              <w:numPr>
                <w:ilvl w:val="0"/>
                <w:numId w:val="44"/>
              </w:numPr>
              <w:tabs>
                <w:tab w:val="left" w:pos="176"/>
              </w:tabs>
              <w:spacing w:line="240" w:lineRule="auto"/>
              <w:ind w:left="176" w:right="0" w:hanging="284"/>
              <w:jc w:val="left"/>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Pedoman penelitian</w:t>
            </w:r>
          </w:p>
        </w:tc>
        <w:tc>
          <w:tcPr>
            <w:tcW w:w="3260" w:type="dxa"/>
            <w:tcBorders>
              <w:top w:val="single" w:sz="6" w:space="0" w:color="auto"/>
              <w:left w:val="single" w:sz="6" w:space="0" w:color="auto"/>
              <w:right w:val="single" w:sz="6" w:space="0" w:color="auto"/>
            </w:tcBorders>
          </w:tcPr>
          <w:p w:rsidR="009B2B46" w:rsidRPr="009B3825" w:rsidRDefault="009B2B46" w:rsidP="009B3825">
            <w:pPr>
              <w:ind w:left="-74"/>
              <w:rPr>
                <w:rFonts w:asciiTheme="minorHAnsi" w:eastAsia="Arial Narrow" w:hAnsiTheme="minorHAnsi" w:cstheme="minorHAnsi"/>
                <w:b/>
                <w:sz w:val="20"/>
                <w:szCs w:val="20"/>
              </w:rPr>
            </w:pPr>
            <w:r w:rsidRPr="009B3825">
              <w:rPr>
                <w:rFonts w:asciiTheme="minorHAnsi" w:eastAsia="Arial Narrow" w:hAnsiTheme="minorHAnsi" w:cstheme="minorHAnsi"/>
                <w:b/>
                <w:sz w:val="20"/>
                <w:szCs w:val="20"/>
              </w:rPr>
              <w:t>KUALIFIKASI PELAKSANA</w:t>
            </w:r>
          </w:p>
          <w:p w:rsidR="009B3825" w:rsidRPr="009B3825" w:rsidRDefault="009B3825" w:rsidP="009B3825">
            <w:pPr>
              <w:pStyle w:val="ListParagraph"/>
              <w:numPr>
                <w:ilvl w:val="0"/>
                <w:numId w:val="45"/>
              </w:numPr>
              <w:spacing w:line="240" w:lineRule="auto"/>
              <w:ind w:left="176" w:right="0" w:hanging="284"/>
              <w:rPr>
                <w:rFonts w:asciiTheme="minorHAnsi" w:hAnsiTheme="minorHAnsi" w:cstheme="minorHAnsi"/>
                <w:sz w:val="20"/>
                <w:szCs w:val="20"/>
                <w:lang w:val="id-ID"/>
              </w:rPr>
            </w:pPr>
            <w:r w:rsidRPr="009B3825">
              <w:rPr>
                <w:rFonts w:asciiTheme="minorHAnsi" w:hAnsiTheme="minorHAnsi" w:cstheme="minorHAnsi"/>
                <w:sz w:val="20"/>
                <w:szCs w:val="20"/>
                <w:lang w:val="id-ID"/>
              </w:rPr>
              <w:t>Pemberitahuan</w:t>
            </w:r>
          </w:p>
          <w:p w:rsidR="009B3825" w:rsidRPr="009B3825" w:rsidRDefault="009B3825" w:rsidP="009B3825">
            <w:pPr>
              <w:pStyle w:val="ListParagraph"/>
              <w:numPr>
                <w:ilvl w:val="0"/>
                <w:numId w:val="45"/>
              </w:numPr>
              <w:spacing w:line="240" w:lineRule="auto"/>
              <w:ind w:left="176" w:right="0" w:hanging="284"/>
              <w:rPr>
                <w:rFonts w:asciiTheme="minorHAnsi" w:hAnsiTheme="minorHAnsi" w:cstheme="minorHAnsi"/>
                <w:sz w:val="20"/>
                <w:szCs w:val="20"/>
                <w:lang w:val="id-ID"/>
              </w:rPr>
            </w:pPr>
            <w:r w:rsidRPr="009B3825">
              <w:rPr>
                <w:rFonts w:asciiTheme="minorHAnsi" w:hAnsiTheme="minorHAnsi" w:cstheme="minorHAnsi"/>
                <w:sz w:val="20"/>
                <w:szCs w:val="20"/>
                <w:lang w:val="id-ID"/>
              </w:rPr>
              <w:t>Penerimaan proposal</w:t>
            </w:r>
          </w:p>
          <w:p w:rsidR="009B3825" w:rsidRPr="009B3825" w:rsidRDefault="009B3825" w:rsidP="009B3825">
            <w:pPr>
              <w:pStyle w:val="ListParagraph"/>
              <w:numPr>
                <w:ilvl w:val="0"/>
                <w:numId w:val="45"/>
              </w:numPr>
              <w:spacing w:line="240" w:lineRule="auto"/>
              <w:ind w:left="176" w:right="0" w:hanging="284"/>
              <w:rPr>
                <w:rFonts w:asciiTheme="minorHAnsi" w:hAnsiTheme="minorHAnsi" w:cstheme="minorHAnsi"/>
                <w:sz w:val="20"/>
                <w:szCs w:val="20"/>
                <w:lang w:val="id-ID"/>
              </w:rPr>
            </w:pPr>
            <w:r w:rsidRPr="009B3825">
              <w:rPr>
                <w:rFonts w:asciiTheme="minorHAnsi" w:hAnsiTheme="minorHAnsi" w:cstheme="minorHAnsi"/>
                <w:sz w:val="20"/>
                <w:szCs w:val="20"/>
                <w:lang w:val="id-ID"/>
              </w:rPr>
              <w:t>Penjaringan mahasiswa</w:t>
            </w:r>
          </w:p>
          <w:p w:rsidR="009B3825" w:rsidRPr="009B3825" w:rsidRDefault="009B3825" w:rsidP="009B3825">
            <w:pPr>
              <w:pStyle w:val="ListParagraph"/>
              <w:numPr>
                <w:ilvl w:val="0"/>
                <w:numId w:val="45"/>
              </w:numPr>
              <w:spacing w:line="240" w:lineRule="auto"/>
              <w:ind w:left="176" w:right="0" w:hanging="284"/>
              <w:rPr>
                <w:rFonts w:asciiTheme="minorHAnsi" w:hAnsiTheme="minorHAnsi" w:cstheme="minorHAnsi"/>
                <w:sz w:val="20"/>
                <w:szCs w:val="20"/>
                <w:lang w:val="id-ID"/>
              </w:rPr>
            </w:pPr>
            <w:r w:rsidRPr="009B3825">
              <w:rPr>
                <w:rFonts w:asciiTheme="minorHAnsi" w:hAnsiTheme="minorHAnsi" w:cstheme="minorHAnsi"/>
                <w:sz w:val="20"/>
                <w:szCs w:val="20"/>
                <w:lang w:val="id-ID"/>
              </w:rPr>
              <w:t>Pelaksanaan penelitian</w:t>
            </w:r>
          </w:p>
          <w:p w:rsidR="009B3825" w:rsidRPr="009B3825" w:rsidRDefault="009B3825" w:rsidP="009B3825">
            <w:pPr>
              <w:pStyle w:val="ListParagraph"/>
              <w:numPr>
                <w:ilvl w:val="0"/>
                <w:numId w:val="45"/>
              </w:numPr>
              <w:spacing w:line="240" w:lineRule="auto"/>
              <w:ind w:left="176" w:right="0" w:hanging="284"/>
              <w:rPr>
                <w:rFonts w:asciiTheme="minorHAnsi" w:hAnsiTheme="minorHAnsi" w:cstheme="minorHAnsi"/>
                <w:sz w:val="20"/>
                <w:szCs w:val="20"/>
                <w:lang w:val="id-ID"/>
              </w:rPr>
            </w:pPr>
            <w:r w:rsidRPr="009B3825">
              <w:rPr>
                <w:rFonts w:asciiTheme="minorHAnsi" w:hAnsiTheme="minorHAnsi" w:cstheme="minorHAnsi"/>
                <w:sz w:val="20"/>
                <w:szCs w:val="20"/>
                <w:lang w:val="id-ID"/>
              </w:rPr>
              <w:t>Presentasi hasil penelitian</w:t>
            </w:r>
          </w:p>
          <w:p w:rsidR="009B2B46" w:rsidRPr="009B3825" w:rsidRDefault="009B3825" w:rsidP="009B3825">
            <w:pPr>
              <w:pStyle w:val="ListParagraph"/>
              <w:numPr>
                <w:ilvl w:val="0"/>
                <w:numId w:val="45"/>
              </w:numPr>
              <w:spacing w:line="240" w:lineRule="auto"/>
              <w:ind w:left="176" w:right="0" w:hanging="284"/>
              <w:jc w:val="left"/>
              <w:rPr>
                <w:rFonts w:asciiTheme="minorHAnsi" w:hAnsiTheme="minorHAnsi" w:cstheme="minorHAnsi"/>
                <w:sz w:val="20"/>
                <w:szCs w:val="20"/>
                <w:lang w:val="id-ID"/>
              </w:rPr>
            </w:pPr>
            <w:r w:rsidRPr="009B3825">
              <w:rPr>
                <w:rFonts w:asciiTheme="minorHAnsi" w:hAnsiTheme="minorHAnsi" w:cstheme="minorHAnsi"/>
                <w:sz w:val="20"/>
                <w:szCs w:val="20"/>
                <w:lang w:val="id-ID"/>
              </w:rPr>
              <w:t>Pengumpulan laporan penelitian</w:t>
            </w:r>
          </w:p>
        </w:tc>
      </w:tr>
      <w:tr w:rsidR="009B2B46" w:rsidRPr="009B3825" w:rsidTr="009B3825">
        <w:tc>
          <w:tcPr>
            <w:tcW w:w="5529" w:type="dxa"/>
            <w:tcBorders>
              <w:top w:val="single" w:sz="6" w:space="0" w:color="auto"/>
              <w:left w:val="single" w:sz="6" w:space="0" w:color="auto"/>
              <w:bottom w:val="single" w:sz="6" w:space="0" w:color="auto"/>
              <w:right w:val="single" w:sz="6" w:space="0" w:color="auto"/>
            </w:tcBorders>
          </w:tcPr>
          <w:p w:rsidR="009B2B46" w:rsidRPr="009B3825" w:rsidRDefault="009B2B46" w:rsidP="009B3825">
            <w:pPr>
              <w:ind w:left="-74"/>
              <w:rPr>
                <w:rFonts w:asciiTheme="minorHAnsi" w:eastAsia="Arial Narrow" w:hAnsiTheme="minorHAnsi" w:cstheme="minorHAnsi"/>
                <w:b/>
                <w:sz w:val="20"/>
                <w:szCs w:val="20"/>
              </w:rPr>
            </w:pPr>
            <w:r w:rsidRPr="009B3825">
              <w:rPr>
                <w:rFonts w:asciiTheme="minorHAnsi" w:eastAsia="Arial Narrow" w:hAnsiTheme="minorHAnsi" w:cstheme="minorHAnsi"/>
                <w:b/>
                <w:sz w:val="20"/>
                <w:szCs w:val="20"/>
              </w:rPr>
              <w:t>KETERKAITAN:</w:t>
            </w:r>
          </w:p>
          <w:p w:rsidR="009B3825" w:rsidRPr="009B3825" w:rsidRDefault="009B3825" w:rsidP="009B3825">
            <w:pPr>
              <w:pStyle w:val="ListParagraph"/>
              <w:numPr>
                <w:ilvl w:val="0"/>
                <w:numId w:val="46"/>
              </w:numPr>
              <w:spacing w:line="240" w:lineRule="auto"/>
              <w:ind w:left="176" w:right="0" w:hanging="284"/>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Rektor IAIN Jember</w:t>
            </w:r>
          </w:p>
          <w:p w:rsidR="009B3825" w:rsidRPr="009B3825" w:rsidRDefault="009B3825" w:rsidP="009B3825">
            <w:pPr>
              <w:pStyle w:val="ListParagraph"/>
              <w:numPr>
                <w:ilvl w:val="0"/>
                <w:numId w:val="46"/>
              </w:numPr>
              <w:spacing w:line="240" w:lineRule="auto"/>
              <w:ind w:left="176" w:right="0" w:hanging="284"/>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LP2M</w:t>
            </w:r>
          </w:p>
          <w:p w:rsidR="009B3825" w:rsidRPr="009B3825" w:rsidRDefault="009B3825" w:rsidP="009B3825">
            <w:pPr>
              <w:pStyle w:val="ListParagraph"/>
              <w:numPr>
                <w:ilvl w:val="0"/>
                <w:numId w:val="46"/>
              </w:numPr>
              <w:spacing w:line="240" w:lineRule="auto"/>
              <w:ind w:left="176" w:right="0" w:hanging="284"/>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Dosen</w:t>
            </w:r>
          </w:p>
          <w:p w:rsidR="009B2B46" w:rsidRPr="009B3825" w:rsidRDefault="009B3825" w:rsidP="009B3825">
            <w:pPr>
              <w:pStyle w:val="ListParagraph"/>
              <w:numPr>
                <w:ilvl w:val="0"/>
                <w:numId w:val="46"/>
              </w:numPr>
              <w:spacing w:line="240" w:lineRule="auto"/>
              <w:ind w:left="176" w:right="0" w:hanging="284"/>
              <w:rPr>
                <w:rFonts w:asciiTheme="minorHAnsi" w:eastAsia="Arial Narrow" w:hAnsiTheme="minorHAnsi" w:cstheme="minorHAnsi"/>
                <w:sz w:val="20"/>
                <w:szCs w:val="20"/>
                <w:lang w:val="id-ID"/>
              </w:rPr>
            </w:pPr>
            <w:r w:rsidRPr="009B3825">
              <w:rPr>
                <w:rFonts w:asciiTheme="minorHAnsi" w:eastAsia="Arial Narrow" w:hAnsiTheme="minorHAnsi" w:cstheme="minorHAnsi"/>
                <w:sz w:val="20"/>
                <w:szCs w:val="20"/>
                <w:lang w:val="id-ID"/>
              </w:rPr>
              <w:t>Mahasiswa</w:t>
            </w:r>
          </w:p>
        </w:tc>
        <w:tc>
          <w:tcPr>
            <w:tcW w:w="3260" w:type="dxa"/>
            <w:tcBorders>
              <w:top w:val="single" w:sz="6" w:space="0" w:color="auto"/>
              <w:left w:val="single" w:sz="6" w:space="0" w:color="auto"/>
              <w:bottom w:val="single" w:sz="6" w:space="0" w:color="auto"/>
              <w:right w:val="single" w:sz="6" w:space="0" w:color="auto"/>
            </w:tcBorders>
          </w:tcPr>
          <w:p w:rsidR="009B2B46" w:rsidRPr="009B3825" w:rsidRDefault="009B2B46" w:rsidP="009B3825">
            <w:pPr>
              <w:ind w:left="-74"/>
              <w:rPr>
                <w:rFonts w:asciiTheme="minorHAnsi" w:eastAsia="Arial Narrow" w:hAnsiTheme="minorHAnsi" w:cstheme="minorHAnsi"/>
                <w:b/>
                <w:sz w:val="20"/>
                <w:szCs w:val="20"/>
              </w:rPr>
            </w:pPr>
            <w:r w:rsidRPr="009B3825">
              <w:rPr>
                <w:rFonts w:asciiTheme="minorHAnsi" w:eastAsia="Arial Narrow" w:hAnsiTheme="minorHAnsi" w:cstheme="minorHAnsi"/>
                <w:b/>
                <w:sz w:val="20"/>
                <w:szCs w:val="20"/>
              </w:rPr>
              <w:t>PERALATAN/PERLENGKAPAN</w:t>
            </w:r>
          </w:p>
          <w:p w:rsidR="009B2B46" w:rsidRPr="009B3825" w:rsidRDefault="009B2B46" w:rsidP="009B3825">
            <w:pPr>
              <w:pStyle w:val="ListParagraph"/>
              <w:numPr>
                <w:ilvl w:val="0"/>
                <w:numId w:val="47"/>
              </w:numPr>
              <w:spacing w:line="240" w:lineRule="auto"/>
              <w:ind w:left="176" w:right="0" w:hanging="284"/>
              <w:jc w:val="left"/>
              <w:rPr>
                <w:rFonts w:asciiTheme="minorHAnsi" w:eastAsia="Arial Narrow" w:hAnsiTheme="minorHAnsi" w:cstheme="minorHAnsi"/>
                <w:bCs/>
                <w:sz w:val="20"/>
                <w:szCs w:val="20"/>
                <w:lang w:val="id-ID"/>
              </w:rPr>
            </w:pPr>
          </w:p>
        </w:tc>
      </w:tr>
      <w:tr w:rsidR="009B2B46" w:rsidRPr="009B3825" w:rsidTr="009B3825">
        <w:tc>
          <w:tcPr>
            <w:tcW w:w="5529" w:type="dxa"/>
            <w:tcBorders>
              <w:top w:val="single" w:sz="6" w:space="0" w:color="auto"/>
              <w:left w:val="single" w:sz="6" w:space="0" w:color="auto"/>
              <w:bottom w:val="single" w:sz="6" w:space="0" w:color="auto"/>
              <w:right w:val="single" w:sz="6" w:space="0" w:color="auto"/>
            </w:tcBorders>
          </w:tcPr>
          <w:p w:rsidR="009B2B46" w:rsidRPr="009B3825" w:rsidRDefault="009B2B46" w:rsidP="009B3825">
            <w:pPr>
              <w:ind w:left="-74"/>
              <w:rPr>
                <w:rFonts w:asciiTheme="minorHAnsi" w:eastAsia="Arial Narrow" w:hAnsiTheme="minorHAnsi" w:cstheme="minorHAnsi"/>
                <w:b/>
                <w:sz w:val="20"/>
                <w:szCs w:val="20"/>
              </w:rPr>
            </w:pPr>
            <w:r w:rsidRPr="009B3825">
              <w:rPr>
                <w:rFonts w:asciiTheme="minorHAnsi" w:eastAsia="Arial Narrow" w:hAnsiTheme="minorHAnsi" w:cstheme="minorHAnsi"/>
                <w:b/>
                <w:sz w:val="20"/>
                <w:szCs w:val="20"/>
              </w:rPr>
              <w:t>PERINGATAN :</w:t>
            </w:r>
          </w:p>
          <w:p w:rsidR="009B2B46" w:rsidRPr="009B3825" w:rsidRDefault="009B2B46" w:rsidP="009B3825">
            <w:pPr>
              <w:rPr>
                <w:rFonts w:asciiTheme="minorHAnsi" w:eastAsia="Arial Narrow" w:hAnsiTheme="minorHAnsi" w:cstheme="minorHAnsi"/>
                <w:sz w:val="20"/>
                <w:szCs w:val="20"/>
              </w:rPr>
            </w:pPr>
          </w:p>
        </w:tc>
        <w:tc>
          <w:tcPr>
            <w:tcW w:w="3260" w:type="dxa"/>
            <w:tcBorders>
              <w:top w:val="single" w:sz="6" w:space="0" w:color="auto"/>
              <w:left w:val="single" w:sz="6" w:space="0" w:color="auto"/>
              <w:bottom w:val="single" w:sz="6" w:space="0" w:color="auto"/>
              <w:right w:val="single" w:sz="6" w:space="0" w:color="auto"/>
            </w:tcBorders>
          </w:tcPr>
          <w:p w:rsidR="009B2B46" w:rsidRPr="009B3825" w:rsidRDefault="009B2B46" w:rsidP="009B3825">
            <w:pPr>
              <w:ind w:left="-74"/>
              <w:rPr>
                <w:rFonts w:asciiTheme="minorHAnsi" w:eastAsia="Arial Narrow" w:hAnsiTheme="minorHAnsi" w:cstheme="minorHAnsi"/>
                <w:b/>
                <w:sz w:val="20"/>
                <w:szCs w:val="20"/>
              </w:rPr>
            </w:pPr>
            <w:r w:rsidRPr="009B3825">
              <w:rPr>
                <w:rFonts w:asciiTheme="minorHAnsi" w:eastAsia="Arial Narrow" w:hAnsiTheme="minorHAnsi" w:cstheme="minorHAnsi"/>
                <w:b/>
                <w:sz w:val="20"/>
                <w:szCs w:val="20"/>
              </w:rPr>
              <w:t>PENCATATAN DAN PENDATAAN</w:t>
            </w:r>
          </w:p>
          <w:p w:rsidR="009B2B46" w:rsidRPr="009B3825" w:rsidRDefault="009B2B46" w:rsidP="009B3825">
            <w:pPr>
              <w:ind w:left="-74"/>
              <w:rPr>
                <w:rFonts w:asciiTheme="minorHAnsi" w:hAnsiTheme="minorHAnsi" w:cstheme="minorHAnsi"/>
                <w:sz w:val="20"/>
                <w:szCs w:val="20"/>
              </w:rPr>
            </w:pPr>
          </w:p>
        </w:tc>
      </w:tr>
      <w:tr w:rsidR="009B2B46" w:rsidRPr="009B3825" w:rsidTr="009B2B46">
        <w:tc>
          <w:tcPr>
            <w:tcW w:w="8789" w:type="dxa"/>
            <w:gridSpan w:val="2"/>
            <w:tcBorders>
              <w:top w:val="single" w:sz="6" w:space="0" w:color="auto"/>
              <w:left w:val="single" w:sz="6" w:space="0" w:color="auto"/>
              <w:bottom w:val="single" w:sz="6" w:space="0" w:color="auto"/>
              <w:right w:val="single" w:sz="6" w:space="0" w:color="auto"/>
            </w:tcBorders>
          </w:tcPr>
          <w:p w:rsidR="009B2B46" w:rsidRPr="009B3825" w:rsidRDefault="009B2B46" w:rsidP="009B3825">
            <w:pPr>
              <w:ind w:left="-74"/>
              <w:rPr>
                <w:rFonts w:asciiTheme="minorHAnsi" w:eastAsia="Calibri" w:hAnsiTheme="minorHAnsi" w:cstheme="minorHAnsi"/>
                <w:b/>
                <w:sz w:val="20"/>
                <w:szCs w:val="20"/>
              </w:rPr>
            </w:pPr>
            <w:r w:rsidRPr="009B3825">
              <w:rPr>
                <w:rFonts w:asciiTheme="minorHAnsi" w:eastAsia="Calibri" w:hAnsiTheme="minorHAnsi" w:cstheme="minorHAnsi"/>
                <w:b/>
                <w:sz w:val="20"/>
                <w:szCs w:val="20"/>
              </w:rPr>
              <w:t>DEFINISI:</w:t>
            </w:r>
          </w:p>
          <w:p w:rsidR="009B2B46" w:rsidRPr="009B3825" w:rsidRDefault="009B3825" w:rsidP="009B3825">
            <w:pPr>
              <w:rPr>
                <w:rFonts w:asciiTheme="minorHAnsi" w:hAnsiTheme="minorHAnsi" w:cstheme="minorHAnsi"/>
                <w:sz w:val="20"/>
                <w:szCs w:val="20"/>
              </w:rPr>
            </w:pPr>
            <w:r w:rsidRPr="009B3825">
              <w:rPr>
                <w:rFonts w:asciiTheme="minorHAnsi" w:hAnsiTheme="minorHAnsi" w:cstheme="minorHAnsi"/>
                <w:sz w:val="20"/>
                <w:szCs w:val="20"/>
              </w:rPr>
              <w:t>Keterlibatan mahasiswa dalam penelitian merupakan partisipasi aktif mahasiswa dalam kegiatan penelitian yang dilakukan oleh dosen.</w:t>
            </w:r>
          </w:p>
        </w:tc>
      </w:tr>
    </w:tbl>
    <w:p w:rsidR="009B2B46" w:rsidRDefault="009B2B46" w:rsidP="009B2B46">
      <w:pPr>
        <w:pStyle w:val="Bodytext21"/>
        <w:shd w:val="clear" w:color="auto" w:fill="auto"/>
        <w:spacing w:line="220" w:lineRule="exact"/>
        <w:ind w:firstLine="0"/>
        <w:jc w:val="left"/>
        <w:rPr>
          <w:rStyle w:val="Bodytext211pt"/>
          <w:rFonts w:cstheme="minorHAnsi"/>
          <w:color w:val="000000"/>
          <w:lang w:eastAsia="id-ID"/>
        </w:rPr>
      </w:pPr>
    </w:p>
    <w:tbl>
      <w:tblPr>
        <w:tblW w:w="8981" w:type="dxa"/>
        <w:tblLayout w:type="fixed"/>
        <w:tblCellMar>
          <w:left w:w="0" w:type="dxa"/>
          <w:right w:w="0" w:type="dxa"/>
        </w:tblCellMar>
        <w:tblLook w:val="0000" w:firstRow="0" w:lastRow="0" w:firstColumn="0" w:lastColumn="0" w:noHBand="0" w:noVBand="0"/>
      </w:tblPr>
      <w:tblGrid>
        <w:gridCol w:w="431"/>
        <w:gridCol w:w="2693"/>
        <w:gridCol w:w="851"/>
        <w:gridCol w:w="284"/>
        <w:gridCol w:w="283"/>
        <w:gridCol w:w="1984"/>
        <w:gridCol w:w="589"/>
        <w:gridCol w:w="1559"/>
        <w:gridCol w:w="307"/>
      </w:tblGrid>
      <w:tr w:rsidR="00876DC1" w:rsidRPr="00336DC7" w:rsidTr="007A18C7">
        <w:trPr>
          <w:trHeight w:val="20"/>
        </w:trPr>
        <w:tc>
          <w:tcPr>
            <w:tcW w:w="431" w:type="dxa"/>
            <w:vMerge w:val="restart"/>
            <w:tcBorders>
              <w:top w:val="single" w:sz="4" w:space="0" w:color="auto"/>
              <w:left w:val="single" w:sz="4" w:space="0" w:color="auto"/>
            </w:tcBorders>
            <w:vAlign w:val="center"/>
          </w:tcPr>
          <w:p w:rsidR="00876DC1" w:rsidRPr="009B2B46" w:rsidRDefault="00876DC1" w:rsidP="009D712C">
            <w:pPr>
              <w:pStyle w:val="Bodytext21"/>
              <w:shd w:val="clear" w:color="auto" w:fill="auto"/>
              <w:spacing w:line="240" w:lineRule="auto"/>
              <w:ind w:firstLine="0"/>
              <w:jc w:val="center"/>
              <w:rPr>
                <w:rStyle w:val="Bodytext2ArialNarrow8"/>
                <w:rFonts w:asciiTheme="minorHAnsi" w:hAnsiTheme="minorHAnsi" w:cstheme="minorHAnsi"/>
                <w:color w:val="000000"/>
                <w:spacing w:val="0"/>
                <w:sz w:val="18"/>
                <w:szCs w:val="18"/>
              </w:rPr>
            </w:pPr>
            <w:r w:rsidRPr="009B2B46">
              <w:rPr>
                <w:rStyle w:val="Bodytext2ArialNarrow8"/>
                <w:rFonts w:asciiTheme="minorHAnsi" w:hAnsiTheme="minorHAnsi" w:cstheme="minorHAnsi"/>
                <w:color w:val="000000"/>
                <w:spacing w:val="0"/>
                <w:sz w:val="18"/>
                <w:szCs w:val="18"/>
              </w:rPr>
              <w:t>No</w:t>
            </w:r>
          </w:p>
        </w:tc>
        <w:tc>
          <w:tcPr>
            <w:tcW w:w="2693" w:type="dxa"/>
            <w:vMerge w:val="restart"/>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Aktivitas</w:t>
            </w:r>
          </w:p>
        </w:tc>
        <w:tc>
          <w:tcPr>
            <w:tcW w:w="1418" w:type="dxa"/>
            <w:gridSpan w:val="3"/>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Pelaksana</w:t>
            </w:r>
          </w:p>
        </w:tc>
        <w:tc>
          <w:tcPr>
            <w:tcW w:w="4132" w:type="dxa"/>
            <w:gridSpan w:val="3"/>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Mutu Baku</w:t>
            </w:r>
          </w:p>
        </w:tc>
        <w:tc>
          <w:tcPr>
            <w:tcW w:w="307" w:type="dxa"/>
            <w:vMerge w:val="restart"/>
            <w:tcBorders>
              <w:top w:val="single" w:sz="4" w:space="0" w:color="auto"/>
              <w:left w:val="single" w:sz="4" w:space="0" w:color="auto"/>
              <w:bottom w:val="nil"/>
              <w:right w:val="single" w:sz="4" w:space="0" w:color="auto"/>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Ket</w:t>
            </w:r>
          </w:p>
        </w:tc>
      </w:tr>
      <w:tr w:rsidR="00876DC1" w:rsidRPr="00336DC7" w:rsidTr="007A18C7">
        <w:trPr>
          <w:trHeight w:val="20"/>
        </w:trPr>
        <w:tc>
          <w:tcPr>
            <w:tcW w:w="431" w:type="dxa"/>
            <w:vMerge/>
            <w:tcBorders>
              <w:left w:val="single" w:sz="4" w:space="0" w:color="auto"/>
              <w:bottom w:val="single" w:sz="4" w:space="0" w:color="auto"/>
            </w:tcBorders>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p>
        </w:tc>
        <w:tc>
          <w:tcPr>
            <w:tcW w:w="2693" w:type="dxa"/>
            <w:vMerge/>
            <w:tcBorders>
              <w:top w:val="nil"/>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p>
        </w:tc>
        <w:tc>
          <w:tcPr>
            <w:tcW w:w="851"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1</w:t>
            </w:r>
          </w:p>
        </w:tc>
        <w:tc>
          <w:tcPr>
            <w:tcW w:w="284"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2</w:t>
            </w:r>
          </w:p>
        </w:tc>
        <w:tc>
          <w:tcPr>
            <w:tcW w:w="283"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3</w:t>
            </w:r>
          </w:p>
        </w:tc>
        <w:tc>
          <w:tcPr>
            <w:tcW w:w="1984"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Persyaratan/</w:t>
            </w:r>
          </w:p>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Perlengkapan</w:t>
            </w:r>
          </w:p>
        </w:tc>
        <w:tc>
          <w:tcPr>
            <w:tcW w:w="589"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Waktu</w:t>
            </w:r>
          </w:p>
        </w:tc>
        <w:tc>
          <w:tcPr>
            <w:tcW w:w="1559" w:type="dxa"/>
            <w:tcBorders>
              <w:top w:val="single" w:sz="4" w:space="0" w:color="auto"/>
              <w:left w:val="single" w:sz="4" w:space="0" w:color="auto"/>
              <w:bottom w:val="nil"/>
              <w:right w:val="nil"/>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r w:rsidRPr="009B2B46">
              <w:rPr>
                <w:rStyle w:val="Bodytext2ArialNarrow8"/>
                <w:rFonts w:asciiTheme="minorHAnsi" w:hAnsiTheme="minorHAnsi" w:cstheme="minorHAnsi"/>
                <w:color w:val="000000"/>
                <w:spacing w:val="0"/>
                <w:sz w:val="18"/>
                <w:szCs w:val="18"/>
              </w:rPr>
              <w:t>Output</w:t>
            </w:r>
          </w:p>
        </w:tc>
        <w:tc>
          <w:tcPr>
            <w:tcW w:w="307" w:type="dxa"/>
            <w:vMerge/>
            <w:tcBorders>
              <w:top w:val="nil"/>
              <w:left w:val="single" w:sz="4" w:space="0" w:color="auto"/>
              <w:bottom w:val="nil"/>
              <w:right w:val="single" w:sz="4" w:space="0" w:color="auto"/>
            </w:tcBorders>
            <w:shd w:val="clear" w:color="auto" w:fill="FFFFFF"/>
            <w:vAlign w:val="center"/>
          </w:tcPr>
          <w:p w:rsidR="00876DC1" w:rsidRPr="009B2B46" w:rsidRDefault="00876DC1" w:rsidP="009D712C">
            <w:pPr>
              <w:pStyle w:val="Bodytext21"/>
              <w:shd w:val="clear" w:color="auto" w:fill="auto"/>
              <w:spacing w:line="240" w:lineRule="auto"/>
              <w:ind w:firstLine="0"/>
              <w:jc w:val="center"/>
              <w:rPr>
                <w:rFonts w:cstheme="minorHAnsi"/>
                <w:spacing w:val="0"/>
                <w:sz w:val="18"/>
                <w:szCs w:val="18"/>
              </w:rPr>
            </w:pPr>
          </w:p>
        </w:tc>
      </w:tr>
      <w:tr w:rsidR="007A18C7" w:rsidRPr="00336DC7" w:rsidTr="007A18C7">
        <w:trPr>
          <w:trHeight w:val="20"/>
        </w:trPr>
        <w:tc>
          <w:tcPr>
            <w:tcW w:w="431" w:type="dxa"/>
            <w:tcBorders>
              <w:top w:val="single" w:sz="4" w:space="0" w:color="auto"/>
              <w:left w:val="single" w:sz="4" w:space="0" w:color="auto"/>
              <w:bottom w:val="single" w:sz="4" w:space="0" w:color="auto"/>
            </w:tcBorders>
          </w:tcPr>
          <w:p w:rsidR="007A18C7" w:rsidRPr="007A18C7" w:rsidRDefault="007A18C7" w:rsidP="007A18C7">
            <w:pPr>
              <w:pStyle w:val="Bodytext21"/>
              <w:shd w:val="clear" w:color="auto" w:fill="auto"/>
              <w:spacing w:line="240" w:lineRule="auto"/>
              <w:ind w:firstLine="0"/>
              <w:jc w:val="left"/>
              <w:rPr>
                <w:rStyle w:val="Bodytext218pt"/>
                <w:rFonts w:cstheme="minorHAnsi"/>
                <w:color w:val="000000"/>
                <w:w w:val="100"/>
                <w:sz w:val="18"/>
                <w:szCs w:val="18"/>
              </w:rPr>
            </w:pPr>
            <w:r w:rsidRPr="007A18C7">
              <w:rPr>
                <w:rStyle w:val="Bodytext218pt"/>
                <w:rFonts w:cstheme="minorHAnsi"/>
                <w:color w:val="000000"/>
                <w:w w:val="100"/>
                <w:sz w:val="18"/>
                <w:szCs w:val="18"/>
              </w:rPr>
              <w:t>1</w:t>
            </w:r>
          </w:p>
        </w:tc>
        <w:tc>
          <w:tcPr>
            <w:tcW w:w="2693"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Pemberitahuan tentang penelitian mandiri dosen dengan melibatkan mahasiswa</w:t>
            </w:r>
          </w:p>
        </w:tc>
        <w:tc>
          <w:tcPr>
            <w:tcW w:w="851"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LP2M</w:t>
            </w:r>
          </w:p>
        </w:tc>
        <w:tc>
          <w:tcPr>
            <w:tcW w:w="284" w:type="dxa"/>
            <w:tcBorders>
              <w:top w:val="single" w:sz="4" w:space="0" w:color="auto"/>
              <w:left w:val="single" w:sz="4" w:space="0" w:color="auto"/>
              <w:bottom w:val="nil"/>
              <w:right w:val="nil"/>
            </w:tcBorders>
            <w:shd w:val="clear" w:color="auto" w:fill="FFFFFF"/>
          </w:tcPr>
          <w:p w:rsidR="007A18C7" w:rsidRPr="007A18C7" w:rsidRDefault="007A18C7" w:rsidP="007A18C7">
            <w:pPr>
              <w:rPr>
                <w:color w:val="auto"/>
                <w:sz w:val="10"/>
                <w:szCs w:val="10"/>
              </w:rPr>
            </w:pPr>
          </w:p>
        </w:tc>
        <w:tc>
          <w:tcPr>
            <w:tcW w:w="283" w:type="dxa"/>
            <w:tcBorders>
              <w:top w:val="single" w:sz="4" w:space="0" w:color="auto"/>
              <w:left w:val="single" w:sz="4" w:space="0" w:color="auto"/>
              <w:bottom w:val="nil"/>
              <w:right w:val="nil"/>
            </w:tcBorders>
            <w:shd w:val="clear" w:color="auto" w:fill="FFFFFF"/>
          </w:tcPr>
          <w:p w:rsidR="007A18C7" w:rsidRPr="007A18C7" w:rsidRDefault="007A18C7" w:rsidP="007A18C7">
            <w:pPr>
              <w:rPr>
                <w:color w:val="auto"/>
                <w:sz w:val="10"/>
                <w:szCs w:val="10"/>
              </w:rPr>
            </w:pPr>
          </w:p>
        </w:tc>
        <w:tc>
          <w:tcPr>
            <w:tcW w:w="1984"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Pengumuman via SMS dan web IAIN Jember</w:t>
            </w:r>
          </w:p>
        </w:tc>
        <w:tc>
          <w:tcPr>
            <w:tcW w:w="589"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1 bulan</w:t>
            </w:r>
          </w:p>
        </w:tc>
        <w:tc>
          <w:tcPr>
            <w:tcW w:w="1559"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Tersebarnya</w:t>
            </w:r>
            <w:r>
              <w:rPr>
                <w:rStyle w:val="Bodytext20"/>
                <w:color w:val="000000"/>
                <w:spacing w:val="0"/>
              </w:rPr>
              <w:t xml:space="preserve"> </w:t>
            </w:r>
            <w:r w:rsidRPr="007A18C7">
              <w:rPr>
                <w:rStyle w:val="Bodytext20"/>
                <w:color w:val="000000"/>
                <w:spacing w:val="0"/>
              </w:rPr>
              <w:t>informasi</w:t>
            </w:r>
          </w:p>
        </w:tc>
        <w:tc>
          <w:tcPr>
            <w:tcW w:w="307" w:type="dxa"/>
            <w:tcBorders>
              <w:top w:val="single" w:sz="4" w:space="0" w:color="auto"/>
              <w:left w:val="single" w:sz="4" w:space="0" w:color="auto"/>
              <w:bottom w:val="nil"/>
              <w:right w:val="single" w:sz="4" w:space="0" w:color="auto"/>
            </w:tcBorders>
            <w:shd w:val="clear" w:color="auto" w:fill="FFFFFF"/>
          </w:tcPr>
          <w:p w:rsidR="007A18C7" w:rsidRPr="00336DC7" w:rsidRDefault="007A18C7" w:rsidP="009D712C">
            <w:pPr>
              <w:rPr>
                <w:rFonts w:asciiTheme="minorHAnsi" w:hAnsiTheme="minorHAnsi" w:cstheme="minorHAnsi"/>
                <w:color w:val="auto"/>
                <w:sz w:val="18"/>
                <w:szCs w:val="18"/>
              </w:rPr>
            </w:pPr>
          </w:p>
        </w:tc>
      </w:tr>
      <w:tr w:rsidR="007A18C7" w:rsidRPr="00336DC7" w:rsidTr="007A18C7">
        <w:trPr>
          <w:trHeight w:val="20"/>
        </w:trPr>
        <w:tc>
          <w:tcPr>
            <w:tcW w:w="431" w:type="dxa"/>
            <w:tcBorders>
              <w:top w:val="single" w:sz="4" w:space="0" w:color="auto"/>
              <w:left w:val="single" w:sz="4" w:space="0" w:color="auto"/>
              <w:bottom w:val="single" w:sz="4" w:space="0" w:color="auto"/>
            </w:tcBorders>
          </w:tcPr>
          <w:p w:rsidR="007A18C7" w:rsidRPr="007A18C7" w:rsidRDefault="007A18C7" w:rsidP="007A18C7">
            <w:pPr>
              <w:pStyle w:val="Bodytext21"/>
              <w:shd w:val="clear" w:color="auto" w:fill="auto"/>
              <w:spacing w:line="240" w:lineRule="auto"/>
              <w:ind w:firstLine="0"/>
              <w:jc w:val="left"/>
              <w:rPr>
                <w:rStyle w:val="Bodytext218pt"/>
                <w:rFonts w:cstheme="minorHAnsi"/>
                <w:color w:val="000000"/>
                <w:w w:val="100"/>
                <w:sz w:val="18"/>
                <w:szCs w:val="18"/>
              </w:rPr>
            </w:pPr>
            <w:r w:rsidRPr="007A18C7">
              <w:rPr>
                <w:rStyle w:val="Bodytext218pt"/>
                <w:rFonts w:cstheme="minorHAnsi"/>
                <w:color w:val="000000"/>
                <w:w w:val="100"/>
                <w:sz w:val="18"/>
                <w:szCs w:val="18"/>
              </w:rPr>
              <w:t>2</w:t>
            </w:r>
          </w:p>
        </w:tc>
        <w:tc>
          <w:tcPr>
            <w:tcW w:w="2693"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Penerimaan proposal penelitian dosen</w:t>
            </w:r>
          </w:p>
        </w:tc>
        <w:tc>
          <w:tcPr>
            <w:tcW w:w="851"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Dosen</w:t>
            </w:r>
          </w:p>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peneliti</w:t>
            </w:r>
          </w:p>
        </w:tc>
        <w:tc>
          <w:tcPr>
            <w:tcW w:w="284" w:type="dxa"/>
            <w:tcBorders>
              <w:top w:val="single" w:sz="4" w:space="0" w:color="auto"/>
              <w:left w:val="single" w:sz="4" w:space="0" w:color="auto"/>
              <w:bottom w:val="nil"/>
              <w:right w:val="nil"/>
            </w:tcBorders>
            <w:shd w:val="clear" w:color="auto" w:fill="FFFFFF"/>
          </w:tcPr>
          <w:p w:rsidR="007A18C7" w:rsidRPr="007A18C7" w:rsidRDefault="007A18C7" w:rsidP="007A18C7">
            <w:pPr>
              <w:rPr>
                <w:color w:val="auto"/>
                <w:sz w:val="10"/>
                <w:szCs w:val="10"/>
              </w:rPr>
            </w:pPr>
          </w:p>
        </w:tc>
        <w:tc>
          <w:tcPr>
            <w:tcW w:w="283" w:type="dxa"/>
            <w:tcBorders>
              <w:top w:val="single" w:sz="4" w:space="0" w:color="auto"/>
              <w:left w:val="single" w:sz="4" w:space="0" w:color="auto"/>
              <w:bottom w:val="nil"/>
              <w:right w:val="nil"/>
            </w:tcBorders>
            <w:shd w:val="clear" w:color="auto" w:fill="FFFFFF"/>
          </w:tcPr>
          <w:p w:rsidR="007A18C7" w:rsidRPr="007A18C7" w:rsidRDefault="007A18C7" w:rsidP="007A18C7">
            <w:pPr>
              <w:rPr>
                <w:color w:val="auto"/>
                <w:sz w:val="10"/>
                <w:szCs w:val="10"/>
              </w:rPr>
            </w:pPr>
          </w:p>
        </w:tc>
        <w:tc>
          <w:tcPr>
            <w:tcW w:w="1984"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Proposal</w:t>
            </w:r>
          </w:p>
        </w:tc>
        <w:tc>
          <w:tcPr>
            <w:tcW w:w="589"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1 bulan</w:t>
            </w:r>
          </w:p>
        </w:tc>
        <w:tc>
          <w:tcPr>
            <w:tcW w:w="1559" w:type="dxa"/>
            <w:tcBorders>
              <w:top w:val="single" w:sz="4" w:space="0" w:color="auto"/>
              <w:left w:val="single" w:sz="4" w:space="0" w:color="auto"/>
              <w:bottom w:val="nil"/>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Proposal dosen</w:t>
            </w:r>
            <w:r>
              <w:rPr>
                <w:rStyle w:val="Bodytext20"/>
                <w:color w:val="000000"/>
                <w:spacing w:val="0"/>
              </w:rPr>
              <w:t xml:space="preserve"> </w:t>
            </w:r>
            <w:r w:rsidRPr="007A18C7">
              <w:rPr>
                <w:rStyle w:val="Bodytext20"/>
                <w:color w:val="000000"/>
                <w:spacing w:val="0"/>
              </w:rPr>
              <w:t>terkumpul</w:t>
            </w:r>
          </w:p>
        </w:tc>
        <w:tc>
          <w:tcPr>
            <w:tcW w:w="307" w:type="dxa"/>
            <w:tcBorders>
              <w:top w:val="single" w:sz="4" w:space="0" w:color="auto"/>
              <w:left w:val="single" w:sz="4" w:space="0" w:color="auto"/>
              <w:bottom w:val="nil"/>
              <w:right w:val="single" w:sz="4" w:space="0" w:color="auto"/>
            </w:tcBorders>
            <w:shd w:val="clear" w:color="auto" w:fill="FFFFFF"/>
          </w:tcPr>
          <w:p w:rsidR="007A18C7" w:rsidRPr="00336DC7" w:rsidRDefault="007A18C7" w:rsidP="009D712C">
            <w:pPr>
              <w:rPr>
                <w:rFonts w:asciiTheme="minorHAnsi" w:hAnsiTheme="minorHAnsi" w:cstheme="minorHAnsi"/>
                <w:color w:val="auto"/>
                <w:sz w:val="18"/>
                <w:szCs w:val="18"/>
              </w:rPr>
            </w:pPr>
          </w:p>
        </w:tc>
      </w:tr>
      <w:tr w:rsidR="007A18C7" w:rsidRPr="00336DC7" w:rsidTr="007A18C7">
        <w:trPr>
          <w:trHeight w:val="20"/>
        </w:trPr>
        <w:tc>
          <w:tcPr>
            <w:tcW w:w="431" w:type="dxa"/>
            <w:tcBorders>
              <w:top w:val="single" w:sz="4" w:space="0" w:color="auto"/>
              <w:left w:val="single" w:sz="4" w:space="0" w:color="auto"/>
              <w:bottom w:val="single" w:sz="4" w:space="0" w:color="auto"/>
            </w:tcBorders>
          </w:tcPr>
          <w:p w:rsidR="007A18C7" w:rsidRPr="007A18C7" w:rsidRDefault="007A18C7" w:rsidP="007A18C7">
            <w:pPr>
              <w:pStyle w:val="Bodytext21"/>
              <w:shd w:val="clear" w:color="auto" w:fill="auto"/>
              <w:spacing w:line="240" w:lineRule="auto"/>
              <w:ind w:firstLine="0"/>
              <w:jc w:val="left"/>
              <w:rPr>
                <w:rStyle w:val="Bodytext218pt"/>
                <w:rFonts w:cstheme="minorHAnsi"/>
                <w:color w:val="000000"/>
                <w:w w:val="100"/>
                <w:sz w:val="18"/>
                <w:szCs w:val="18"/>
              </w:rPr>
            </w:pPr>
            <w:r w:rsidRPr="007A18C7">
              <w:rPr>
                <w:rStyle w:val="Bodytext218pt"/>
                <w:rFonts w:cstheme="minorHAnsi"/>
                <w:color w:val="000000"/>
                <w:w w:val="100"/>
                <w:sz w:val="18"/>
                <w:szCs w:val="18"/>
              </w:rPr>
              <w:t>3</w:t>
            </w:r>
          </w:p>
        </w:tc>
        <w:tc>
          <w:tcPr>
            <w:tcW w:w="2693"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Penjaringan mahasiswa oleh dosen peneliti</w:t>
            </w:r>
          </w:p>
        </w:tc>
        <w:tc>
          <w:tcPr>
            <w:tcW w:w="851"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Dosen</w:t>
            </w:r>
          </w:p>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peneliti</w:t>
            </w:r>
          </w:p>
        </w:tc>
        <w:tc>
          <w:tcPr>
            <w:tcW w:w="284"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rPr>
                <w:color w:val="auto"/>
                <w:sz w:val="10"/>
                <w:szCs w:val="10"/>
              </w:rPr>
            </w:pPr>
          </w:p>
        </w:tc>
        <w:tc>
          <w:tcPr>
            <w:tcW w:w="283"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rPr>
                <w:color w:val="auto"/>
                <w:sz w:val="10"/>
                <w:szCs w:val="10"/>
              </w:rPr>
            </w:pPr>
          </w:p>
        </w:tc>
        <w:tc>
          <w:tcPr>
            <w:tcW w:w="1984"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Proposal</w:t>
            </w:r>
          </w:p>
        </w:tc>
        <w:tc>
          <w:tcPr>
            <w:tcW w:w="589"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1 Minggu</w:t>
            </w:r>
          </w:p>
        </w:tc>
        <w:tc>
          <w:tcPr>
            <w:tcW w:w="1559"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Mahasiswa</w:t>
            </w:r>
            <w:r>
              <w:rPr>
                <w:rStyle w:val="Bodytext20"/>
                <w:color w:val="000000"/>
                <w:spacing w:val="0"/>
              </w:rPr>
              <w:t xml:space="preserve"> </w:t>
            </w:r>
            <w:r w:rsidRPr="007A18C7">
              <w:rPr>
                <w:rStyle w:val="Bodytext20"/>
                <w:color w:val="000000"/>
                <w:spacing w:val="0"/>
              </w:rPr>
              <w:t>terpilih</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7A18C7" w:rsidRPr="00336DC7" w:rsidRDefault="007A18C7" w:rsidP="009D712C">
            <w:pPr>
              <w:rPr>
                <w:rFonts w:asciiTheme="minorHAnsi" w:hAnsiTheme="minorHAnsi" w:cstheme="minorHAnsi"/>
                <w:color w:val="auto"/>
                <w:sz w:val="18"/>
                <w:szCs w:val="18"/>
              </w:rPr>
            </w:pPr>
          </w:p>
        </w:tc>
      </w:tr>
      <w:tr w:rsidR="007A18C7" w:rsidRPr="00336DC7" w:rsidTr="007A18C7">
        <w:trPr>
          <w:trHeight w:val="20"/>
        </w:trPr>
        <w:tc>
          <w:tcPr>
            <w:tcW w:w="431" w:type="dxa"/>
            <w:tcBorders>
              <w:top w:val="single" w:sz="4" w:space="0" w:color="auto"/>
              <w:left w:val="single" w:sz="4" w:space="0" w:color="auto"/>
              <w:bottom w:val="single" w:sz="4" w:space="0" w:color="auto"/>
            </w:tcBorders>
          </w:tcPr>
          <w:p w:rsidR="007A18C7" w:rsidRPr="007A18C7" w:rsidRDefault="007A18C7" w:rsidP="007A18C7">
            <w:pPr>
              <w:pStyle w:val="Bodytext21"/>
              <w:shd w:val="clear" w:color="auto" w:fill="auto"/>
              <w:spacing w:line="240" w:lineRule="auto"/>
              <w:ind w:firstLine="0"/>
              <w:jc w:val="left"/>
              <w:rPr>
                <w:rStyle w:val="Bodytext218pt"/>
                <w:rFonts w:cstheme="minorHAnsi"/>
                <w:color w:val="000000"/>
                <w:w w:val="100"/>
                <w:sz w:val="18"/>
                <w:szCs w:val="18"/>
              </w:rPr>
            </w:pPr>
            <w:r w:rsidRPr="007A18C7">
              <w:rPr>
                <w:rStyle w:val="Bodytext218pt"/>
                <w:rFonts w:cstheme="minorHAnsi"/>
                <w:color w:val="000000"/>
                <w:w w:val="100"/>
                <w:sz w:val="18"/>
                <w:szCs w:val="18"/>
              </w:rPr>
              <w:t>4</w:t>
            </w:r>
          </w:p>
        </w:tc>
        <w:tc>
          <w:tcPr>
            <w:tcW w:w="2693"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Penelitian dosen dan mahasiswa</w:t>
            </w:r>
          </w:p>
        </w:tc>
        <w:tc>
          <w:tcPr>
            <w:tcW w:w="851"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Dosen</w:t>
            </w:r>
          </w:p>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dan</w:t>
            </w:r>
          </w:p>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mahasiswa</w:t>
            </w:r>
          </w:p>
        </w:tc>
        <w:tc>
          <w:tcPr>
            <w:tcW w:w="284"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rPr>
                <w:color w:val="auto"/>
                <w:sz w:val="10"/>
                <w:szCs w:val="10"/>
              </w:rPr>
            </w:pPr>
          </w:p>
        </w:tc>
        <w:tc>
          <w:tcPr>
            <w:tcW w:w="283"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rPr>
                <w:color w:val="auto"/>
                <w:sz w:val="10"/>
                <w:szCs w:val="10"/>
              </w:rPr>
            </w:pPr>
          </w:p>
        </w:tc>
        <w:tc>
          <w:tcPr>
            <w:tcW w:w="1984"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Instrumen</w:t>
            </w:r>
          </w:p>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penelitian</w:t>
            </w:r>
          </w:p>
        </w:tc>
        <w:tc>
          <w:tcPr>
            <w:tcW w:w="589"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6 bulan</w:t>
            </w:r>
          </w:p>
        </w:tc>
        <w:tc>
          <w:tcPr>
            <w:tcW w:w="1559"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Penelitian tuntas</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7A18C7" w:rsidRPr="00336DC7" w:rsidRDefault="007A18C7" w:rsidP="009D712C">
            <w:pPr>
              <w:rPr>
                <w:rFonts w:asciiTheme="minorHAnsi" w:hAnsiTheme="minorHAnsi" w:cstheme="minorHAnsi"/>
                <w:color w:val="auto"/>
                <w:sz w:val="18"/>
                <w:szCs w:val="18"/>
              </w:rPr>
            </w:pPr>
          </w:p>
        </w:tc>
      </w:tr>
      <w:tr w:rsidR="007A18C7" w:rsidRPr="00336DC7" w:rsidTr="007A18C7">
        <w:trPr>
          <w:trHeight w:val="20"/>
        </w:trPr>
        <w:tc>
          <w:tcPr>
            <w:tcW w:w="431" w:type="dxa"/>
            <w:tcBorders>
              <w:top w:val="single" w:sz="4" w:space="0" w:color="auto"/>
              <w:left w:val="single" w:sz="4" w:space="0" w:color="auto"/>
              <w:bottom w:val="single" w:sz="4" w:space="0" w:color="auto"/>
            </w:tcBorders>
          </w:tcPr>
          <w:p w:rsidR="007A18C7" w:rsidRPr="007A18C7" w:rsidRDefault="007A18C7" w:rsidP="007A18C7">
            <w:pPr>
              <w:pStyle w:val="Bodytext21"/>
              <w:shd w:val="clear" w:color="auto" w:fill="auto"/>
              <w:spacing w:line="240" w:lineRule="auto"/>
              <w:ind w:firstLine="0"/>
              <w:jc w:val="left"/>
              <w:rPr>
                <w:rStyle w:val="Bodytext218pt"/>
                <w:rFonts w:cstheme="minorHAnsi"/>
                <w:color w:val="000000"/>
                <w:w w:val="100"/>
                <w:sz w:val="18"/>
                <w:szCs w:val="18"/>
              </w:rPr>
            </w:pPr>
            <w:r w:rsidRPr="007A18C7">
              <w:rPr>
                <w:rStyle w:val="Bodytext218pt"/>
                <w:rFonts w:cstheme="minorHAnsi"/>
                <w:color w:val="000000"/>
                <w:w w:val="100"/>
                <w:sz w:val="18"/>
                <w:szCs w:val="18"/>
              </w:rPr>
              <w:t>5</w:t>
            </w:r>
          </w:p>
        </w:tc>
        <w:tc>
          <w:tcPr>
            <w:tcW w:w="2693"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Presentasi hasil penelitian</w:t>
            </w:r>
          </w:p>
        </w:tc>
        <w:tc>
          <w:tcPr>
            <w:tcW w:w="851"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Dosen</w:t>
            </w:r>
          </w:p>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dan</w:t>
            </w:r>
          </w:p>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mahasiswa</w:t>
            </w:r>
          </w:p>
        </w:tc>
        <w:tc>
          <w:tcPr>
            <w:tcW w:w="284"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rPr>
                <w:color w:val="auto"/>
                <w:sz w:val="10"/>
                <w:szCs w:val="10"/>
              </w:rPr>
            </w:pPr>
          </w:p>
        </w:tc>
        <w:tc>
          <w:tcPr>
            <w:tcW w:w="283"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rPr>
                <w:color w:val="auto"/>
                <w:sz w:val="10"/>
                <w:szCs w:val="10"/>
              </w:rPr>
            </w:pPr>
          </w:p>
        </w:tc>
        <w:tc>
          <w:tcPr>
            <w:tcW w:w="1984"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Hasil penelitian</w:t>
            </w:r>
          </w:p>
        </w:tc>
        <w:tc>
          <w:tcPr>
            <w:tcW w:w="589"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center"/>
              <w:rPr>
                <w:spacing w:val="-4"/>
              </w:rPr>
            </w:pPr>
            <w:r w:rsidRPr="007A18C7">
              <w:rPr>
                <w:rStyle w:val="Bodytext20"/>
                <w:color w:val="000000"/>
                <w:spacing w:val="-4"/>
              </w:rPr>
              <w:t>1 jam</w:t>
            </w:r>
          </w:p>
        </w:tc>
        <w:tc>
          <w:tcPr>
            <w:tcW w:w="1559" w:type="dxa"/>
            <w:tcBorders>
              <w:top w:val="single" w:sz="4" w:space="0" w:color="auto"/>
              <w:left w:val="single" w:sz="4" w:space="0" w:color="auto"/>
              <w:bottom w:val="single" w:sz="4" w:space="0" w:color="auto"/>
              <w:right w:val="nil"/>
            </w:tcBorders>
            <w:shd w:val="clear" w:color="auto" w:fill="FFFFFF"/>
          </w:tcPr>
          <w:p w:rsidR="007A18C7" w:rsidRPr="007A18C7" w:rsidRDefault="007A18C7" w:rsidP="007A18C7">
            <w:pPr>
              <w:pStyle w:val="Bodytext21"/>
              <w:shd w:val="clear" w:color="auto" w:fill="auto"/>
              <w:spacing w:line="240" w:lineRule="auto"/>
              <w:ind w:firstLine="0"/>
              <w:jc w:val="left"/>
              <w:rPr>
                <w:spacing w:val="0"/>
              </w:rPr>
            </w:pPr>
            <w:r w:rsidRPr="007A18C7">
              <w:rPr>
                <w:rStyle w:val="Bodytext20"/>
                <w:color w:val="000000"/>
                <w:spacing w:val="0"/>
              </w:rPr>
              <w:t>Laporan</w:t>
            </w:r>
            <w:r>
              <w:rPr>
                <w:rStyle w:val="Bodytext20"/>
                <w:color w:val="000000"/>
                <w:spacing w:val="0"/>
              </w:rPr>
              <w:t xml:space="preserve"> </w:t>
            </w:r>
            <w:r w:rsidRPr="007A18C7">
              <w:rPr>
                <w:rStyle w:val="Bodytext20"/>
                <w:color w:val="000000"/>
                <w:spacing w:val="0"/>
              </w:rPr>
              <w:t>penelitian</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7A18C7" w:rsidRPr="00336DC7" w:rsidRDefault="007A18C7" w:rsidP="009D712C">
            <w:pPr>
              <w:rPr>
                <w:rFonts w:asciiTheme="minorHAnsi" w:hAnsiTheme="minorHAnsi" w:cstheme="minorHAnsi"/>
                <w:color w:val="auto"/>
                <w:sz w:val="18"/>
                <w:szCs w:val="18"/>
              </w:rPr>
            </w:pPr>
          </w:p>
        </w:tc>
      </w:tr>
    </w:tbl>
    <w:p w:rsidR="009B2B46" w:rsidRDefault="009B2B46">
      <w:pPr>
        <w:widowControl/>
        <w:spacing w:after="200" w:line="276" w:lineRule="auto"/>
      </w:pPr>
    </w:p>
    <w:p w:rsidR="007A18C7" w:rsidRDefault="007A18C7">
      <w:pPr>
        <w:widowControl/>
        <w:spacing w:after="200" w:line="276" w:lineRule="auto"/>
      </w:pPr>
      <w:r>
        <w:br w:type="page"/>
      </w:r>
    </w:p>
    <w:p w:rsidR="00491398" w:rsidRPr="003203B6" w:rsidRDefault="00491398" w:rsidP="00491398">
      <w:pPr>
        <w:jc w:val="center"/>
        <w:rPr>
          <w:rFonts w:asciiTheme="minorHAnsi" w:hAnsiTheme="minorHAnsi" w:cstheme="minorHAnsi"/>
          <w:b/>
          <w:sz w:val="28"/>
          <w:szCs w:val="28"/>
        </w:rPr>
      </w:pPr>
      <w:r w:rsidRPr="003203B6">
        <w:rPr>
          <w:rFonts w:asciiTheme="minorHAnsi" w:hAnsiTheme="minorHAnsi" w:cstheme="minorHAnsi"/>
          <w:b/>
          <w:sz w:val="28"/>
          <w:szCs w:val="28"/>
        </w:rPr>
        <w:lastRenderedPageBreak/>
        <w:t xml:space="preserve">FLOWCHART SOP </w:t>
      </w:r>
      <w:r w:rsidRPr="003203B6">
        <w:rPr>
          <w:rStyle w:val="Bodytext80"/>
          <w:rFonts w:asciiTheme="minorHAnsi" w:hAnsiTheme="minorHAnsi" w:cstheme="minorHAnsi"/>
          <w:bCs w:val="0"/>
          <w:sz w:val="28"/>
          <w:szCs w:val="28"/>
        </w:rPr>
        <w:t>KETERLIBATAN MAHASISWA DALAM PENELITIAN</w:t>
      </w:r>
    </w:p>
    <w:p w:rsidR="00640A2A" w:rsidRPr="003203B6" w:rsidRDefault="00640A2A">
      <w:pPr>
        <w:rPr>
          <w:b/>
        </w:rPr>
      </w:pPr>
    </w:p>
    <w:p w:rsidR="00640A2A" w:rsidRDefault="00ED71B4">
      <w:r>
        <w:rPr>
          <w:noProof/>
        </w:rPr>
        <w:pict>
          <v:group id="_x0000_s1351" style="position:absolute;margin-left:47.8pt;margin-top:13.2pt;width:343.8pt;height:286.25pt;z-index:251934720" coordorigin="2941,2442" coordsize="6876,5725">
            <v:roundrect id="_x0000_s1332" style="position:absolute;left:5492;top:2442;width:1773;height:455;mso-position-horizontal:center" arcsize=".5">
              <v:textbox style="mso-next-textbox:#_x0000_s1332"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MULAI</w:t>
                    </w:r>
                  </w:p>
                </w:txbxContent>
              </v:textbox>
            </v:roundrect>
            <v:rect id="_x0000_s1333" style="position:absolute;left:3575;top:3520;width:5609;height:452;mso-position-horizontal:center">
              <v:textbox style="mso-next-textbox:#_x0000_s1333"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PEMBERITAHUAN PENELITIAN DOSEN-MAHASISWA</w:t>
                    </w:r>
                  </w:p>
                </w:txbxContent>
              </v:textbox>
            </v:rect>
            <v:shape id="_x0000_s1334" type="#_x0000_t32" style="position:absolute;left:6380;top:2917;width:0;height:622;mso-position-horizontal:center" o:connectortype="straight">
              <v:stroke endarrow="block" endarrowwidth="narrow"/>
            </v:shape>
            <v:rect id="_x0000_s1335" style="position:absolute;left:3731;top:4302;width:5294;height:452;mso-position-horizontal:center">
              <v:textbox style="mso-next-textbox:#_x0000_s1335"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PENERIMAAN PROPOSAL PENELITIAN DOSEN</w:t>
                    </w:r>
                  </w:p>
                </w:txbxContent>
              </v:textbox>
            </v:rect>
            <v:shape id="_x0000_s1336" type="#_x0000_t32" style="position:absolute;left:6380;top:3953;width:0;height:329;mso-position-horizontal:center" o:connectortype="straight">
              <v:stroke endarrow="block" endarrowwidth="narrow"/>
            </v:shape>
            <v:rect id="_x0000_s1337" style="position:absolute;left:3730;top:5218;width:5298;height:396;mso-position-horizontal:center">
              <v:textbox style="mso-next-textbox:#_x0000_s1337"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PENJARINGAN MAHASISWA OLEH DOSEN PENELITI</w:t>
                    </w:r>
                  </w:p>
                </w:txbxContent>
              </v:textbox>
            </v:rect>
            <v:rect id="_x0000_s1338" style="position:absolute;left:3733;top:5943;width:5292;height:452;mso-position-horizontal:center">
              <v:textbox style="mso-next-textbox:#_x0000_s1338"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PENELITIAN MAHASISWA DAN DOSEN</w:t>
                    </w:r>
                  </w:p>
                </w:txbxContent>
              </v:textbox>
            </v:rect>
            <v:shape id="_x0000_s1339" type="#_x0000_t32" style="position:absolute;left:6380;top:5608;width:0;height:329;mso-position-horizontal:center" o:connectortype="straight">
              <v:stroke endarrow="block" endarrowwidth="narrow"/>
            </v:shape>
            <v:roundrect id="_x0000_s1342" style="position:absolute;left:5492;top:7712;width:1772;height:455;mso-position-horizontal:center" arcsize=".5">
              <v:textbox style="mso-next-textbox:#_x0000_s1342"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sidRPr="00E577FA">
                      <w:rPr>
                        <w:rStyle w:val="Bodytext218pt"/>
                        <w:rFonts w:cstheme="minorHAnsi"/>
                        <w:b/>
                        <w:color w:val="000000"/>
                        <w:w w:val="100"/>
                        <w:sz w:val="22"/>
                        <w:szCs w:val="18"/>
                      </w:rPr>
                      <w:t>SELESAI</w:t>
                    </w:r>
                  </w:p>
                </w:txbxContent>
              </v:textbox>
            </v:roundrect>
            <v:shape id="_x0000_s1343" type="#_x0000_t32" style="position:absolute;left:6380;top:7156;width:0;height:566;mso-position-horizontal:center" o:connectortype="straight">
              <v:stroke endarrow="block" endarrowwidth="narrow"/>
            </v:shape>
            <v:shape id="_x0000_s1344" type="#_x0000_t32" style="position:absolute;left:6380;top:4871;width:0;height:329;mso-position-horizontal:center" o:connectortype="straight">
              <v:stroke endarrow="block" endarrowwidth="narrow"/>
            </v:shape>
            <v:rect id="_x0000_s1347" style="position:absolute;left:2941;top:6705;width:6876;height:453;mso-position-horizontal:center">
              <v:textbox style="mso-next-textbox:#_x0000_s1347" inset="0,0,0,0">
                <w:txbxContent>
                  <w:p w:rsidR="00CA217C" w:rsidRPr="00E577FA" w:rsidRDefault="00CA217C" w:rsidP="00917599">
                    <w:pPr>
                      <w:pStyle w:val="Bodytext21"/>
                      <w:shd w:val="clear" w:color="auto" w:fill="auto"/>
                      <w:spacing w:line="240" w:lineRule="auto"/>
                      <w:ind w:firstLine="0"/>
                      <w:jc w:val="center"/>
                      <w:rPr>
                        <w:rStyle w:val="Bodytext218pt"/>
                        <w:rFonts w:cstheme="minorHAnsi"/>
                        <w:b/>
                        <w:color w:val="000000"/>
                        <w:w w:val="100"/>
                        <w:sz w:val="22"/>
                        <w:szCs w:val="18"/>
                      </w:rPr>
                    </w:pPr>
                    <w:r>
                      <w:rPr>
                        <w:rStyle w:val="Bodytext218pt"/>
                        <w:rFonts w:cstheme="minorHAnsi"/>
                        <w:b/>
                        <w:color w:val="000000"/>
                        <w:w w:val="100"/>
                        <w:sz w:val="22"/>
                        <w:szCs w:val="18"/>
                      </w:rPr>
                      <w:t>PRESENTASI HASIL PENELITIAN OLEH DOSEN-MAHASISWA</w:t>
                    </w:r>
                  </w:p>
                </w:txbxContent>
              </v:textbox>
            </v:rect>
            <v:shape id="_x0000_s1348" type="#_x0000_t32" style="position:absolute;left:6380;top:6380;width:0;height:329;mso-position-horizontal:center" o:connectortype="straight">
              <v:stroke endarrow="block" endarrowwidth="narrow"/>
            </v:shape>
          </v:group>
        </w:pict>
      </w:r>
    </w:p>
    <w:p w:rsidR="00640A2A" w:rsidRDefault="00640A2A"/>
    <w:p w:rsidR="00640A2A" w:rsidRDefault="00640A2A"/>
    <w:sectPr w:rsidR="00640A2A" w:rsidSect="004C0693">
      <w:footerReference w:type="default" r:id="rId10"/>
      <w:pgSz w:w="11906" w:h="16838" w:code="9"/>
      <w:pgMar w:top="1418" w:right="1134" w:bottom="1418" w:left="1985" w:header="851" w:footer="964"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B4" w:rsidRDefault="00ED71B4" w:rsidP="00CA217C">
      <w:r>
        <w:separator/>
      </w:r>
    </w:p>
  </w:endnote>
  <w:endnote w:type="continuationSeparator" w:id="0">
    <w:p w:rsidR="00ED71B4" w:rsidRDefault="00ED71B4" w:rsidP="00CA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A" w:rsidRDefault="002D15FA">
    <w:pPr>
      <w:pStyle w:val="Footer"/>
      <w:rPr>
        <w:sz w:val="8"/>
      </w:rPr>
    </w:pPr>
  </w:p>
  <w:tbl>
    <w:tblPr>
      <w:tblW w:w="4339" w:type="pct"/>
      <w:tblInd w:w="966" w:type="dxa"/>
      <w:tblBorders>
        <w:top w:val="single" w:sz="4" w:space="0" w:color="A6A6A6"/>
        <w:insideV w:val="single" w:sz="4" w:space="0" w:color="A6A6A6"/>
      </w:tblBorders>
      <w:tblCellMar>
        <w:top w:w="72" w:type="dxa"/>
        <w:left w:w="115" w:type="dxa"/>
        <w:bottom w:w="72" w:type="dxa"/>
        <w:right w:w="115" w:type="dxa"/>
      </w:tblCellMar>
      <w:tblLook w:val="04A0" w:firstRow="1" w:lastRow="0" w:firstColumn="1" w:lastColumn="0" w:noHBand="0" w:noVBand="1"/>
    </w:tblPr>
    <w:tblGrid>
      <w:gridCol w:w="6729"/>
      <w:gridCol w:w="1096"/>
    </w:tblGrid>
    <w:tr w:rsidR="00CA217C" w:rsidRPr="00E50259" w:rsidTr="00CA217C">
      <w:tc>
        <w:tcPr>
          <w:tcW w:w="4300" w:type="pct"/>
        </w:tcPr>
        <w:p w:rsidR="00CA217C" w:rsidRPr="004C0693" w:rsidRDefault="004C0693" w:rsidP="00CA217C">
          <w:pPr>
            <w:pStyle w:val="Footer"/>
            <w:ind w:right="170"/>
            <w:jc w:val="right"/>
            <w:rPr>
              <w:rFonts w:ascii="Tw Cen MT Condensed" w:hAnsi="Tw Cen MT Condensed"/>
            </w:rPr>
          </w:pPr>
          <w:r w:rsidRPr="004C0693">
            <w:rPr>
              <w:rFonts w:ascii="Tw Cen MT Condensed" w:hAnsi="Tw Cen MT Condensed"/>
            </w:rPr>
            <w:t xml:space="preserve">LEMBAGA </w:t>
          </w:r>
          <w:r w:rsidR="00CA217C" w:rsidRPr="004C0693">
            <w:rPr>
              <w:rFonts w:ascii="Tw Cen MT Condensed" w:hAnsi="Tw Cen MT Condensed"/>
            </w:rPr>
            <w:t xml:space="preserve">PENELITIAN DAN PENGABDIAN </w:t>
          </w:r>
          <w:r w:rsidRPr="004C0693">
            <w:rPr>
              <w:rFonts w:ascii="Tw Cen MT Condensed" w:hAnsi="Tw Cen MT Condensed"/>
            </w:rPr>
            <w:t xml:space="preserve">KEPADA </w:t>
          </w:r>
          <w:r w:rsidR="00CA217C" w:rsidRPr="004C0693">
            <w:rPr>
              <w:rFonts w:ascii="Tw Cen MT Condensed" w:hAnsi="Tw Cen MT Condensed"/>
            </w:rPr>
            <w:t>MASYARAKAT (LP2M)</w:t>
          </w:r>
        </w:p>
      </w:tc>
      <w:tc>
        <w:tcPr>
          <w:tcW w:w="700" w:type="pct"/>
          <w:shd w:val="clear" w:color="auto" w:fill="FFFFFF"/>
        </w:tcPr>
        <w:p w:rsidR="00CA217C" w:rsidRPr="00EE7045" w:rsidRDefault="00CA217C" w:rsidP="00CA217C">
          <w:pPr>
            <w:pStyle w:val="Header"/>
            <w:ind w:left="-57" w:right="57"/>
            <w:jc w:val="right"/>
            <w:rPr>
              <w:rFonts w:ascii="Comic Sans MS" w:hAnsi="Comic Sans MS"/>
              <w:color w:val="auto"/>
              <w:sz w:val="28"/>
              <w:szCs w:val="28"/>
            </w:rPr>
          </w:pPr>
          <w:r w:rsidRPr="00EE7045">
            <w:rPr>
              <w:rFonts w:ascii="Comic Sans MS" w:hAnsi="Comic Sans MS"/>
              <w:color w:val="auto"/>
              <w:sz w:val="28"/>
              <w:szCs w:val="28"/>
            </w:rPr>
            <w:fldChar w:fldCharType="begin"/>
          </w:r>
          <w:r w:rsidRPr="00EE7045">
            <w:rPr>
              <w:rFonts w:ascii="Comic Sans MS" w:hAnsi="Comic Sans MS"/>
              <w:color w:val="auto"/>
              <w:sz w:val="28"/>
              <w:szCs w:val="28"/>
            </w:rPr>
            <w:instrText xml:space="preserve"> PAGE    \* MERGEFORMAT </w:instrText>
          </w:r>
          <w:r w:rsidRPr="00EE7045">
            <w:rPr>
              <w:rFonts w:ascii="Comic Sans MS" w:hAnsi="Comic Sans MS"/>
              <w:color w:val="auto"/>
              <w:sz w:val="28"/>
              <w:szCs w:val="28"/>
            </w:rPr>
            <w:fldChar w:fldCharType="separate"/>
          </w:r>
          <w:r w:rsidR="004C0693" w:rsidRPr="004C0693">
            <w:rPr>
              <w:rFonts w:ascii="Comic Sans MS" w:hAnsi="Comic Sans MS"/>
              <w:i/>
              <w:noProof/>
              <w:color w:val="auto"/>
              <w:sz w:val="28"/>
              <w:szCs w:val="28"/>
            </w:rPr>
            <w:t>50</w:t>
          </w:r>
          <w:r w:rsidRPr="00EE7045">
            <w:rPr>
              <w:rFonts w:ascii="Comic Sans MS" w:hAnsi="Comic Sans MS"/>
              <w:color w:val="auto"/>
              <w:sz w:val="28"/>
              <w:szCs w:val="28"/>
            </w:rPr>
            <w:fldChar w:fldCharType="end"/>
          </w:r>
        </w:p>
      </w:tc>
    </w:tr>
  </w:tbl>
  <w:p w:rsidR="00CA217C" w:rsidRPr="00CA217C" w:rsidRDefault="00CA217C">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B4" w:rsidRDefault="00ED71B4" w:rsidP="00CA217C">
      <w:r>
        <w:separator/>
      </w:r>
    </w:p>
  </w:footnote>
  <w:footnote w:type="continuationSeparator" w:id="0">
    <w:p w:rsidR="00ED71B4" w:rsidRDefault="00ED71B4" w:rsidP="00CA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6">
    <w:nsid w:val="0000000D"/>
    <w:multiLevelType w:val="multilevel"/>
    <w:tmpl w:val="0000000C"/>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7">
    <w:nsid w:val="0000000F"/>
    <w:multiLevelType w:val="multilevel"/>
    <w:tmpl w:val="0000000E"/>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8">
    <w:nsid w:val="00000011"/>
    <w:multiLevelType w:val="multilevel"/>
    <w:tmpl w:val="00000010"/>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abstractNum w:abstractNumId="9">
    <w:nsid w:val="00C5261E"/>
    <w:multiLevelType w:val="hybridMultilevel"/>
    <w:tmpl w:val="076AE006"/>
    <w:lvl w:ilvl="0" w:tplc="3B06C4A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5A96172"/>
    <w:multiLevelType w:val="hybridMultilevel"/>
    <w:tmpl w:val="26584592"/>
    <w:lvl w:ilvl="0" w:tplc="AD369F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752278"/>
    <w:multiLevelType w:val="hybridMultilevel"/>
    <w:tmpl w:val="12B6448C"/>
    <w:lvl w:ilvl="0" w:tplc="17325054">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F828FD"/>
    <w:multiLevelType w:val="hybridMultilevel"/>
    <w:tmpl w:val="3A66B19E"/>
    <w:lvl w:ilvl="0" w:tplc="BFE2EA46">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966687"/>
    <w:multiLevelType w:val="hybridMultilevel"/>
    <w:tmpl w:val="4A200F88"/>
    <w:lvl w:ilvl="0" w:tplc="C42450C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C27F7C"/>
    <w:multiLevelType w:val="multilevel"/>
    <w:tmpl w:val="133682DE"/>
    <w:lvl w:ilvl="0">
      <w:numFmt w:val="bullet"/>
      <w:lvlText w:val="-"/>
      <w:lvlJc w:val="left"/>
      <w:rPr>
        <w:rFonts w:ascii="Calibri" w:eastAsia="Arial Unicode MS" w:hAnsi="Calibri" w:cs="Calibri" w:hint="default"/>
        <w:b w:val="0"/>
        <w:i w:val="0"/>
        <w:smallCaps w:val="0"/>
        <w:strike w:val="0"/>
        <w:color w:val="000000"/>
        <w:spacing w:val="-10"/>
        <w:w w:val="100"/>
        <w:position w:val="0"/>
        <w:sz w:val="21"/>
        <w:u w:val="none"/>
      </w:rPr>
    </w:lvl>
    <w:lvl w:ilvl="1">
      <w:start w:val="1"/>
      <w:numFmt w:val="bullet"/>
      <w:lvlText w:val="•"/>
      <w:lvlJc w:val="left"/>
      <w:rPr>
        <w:rFonts w:ascii="Arial Narrow" w:hAnsi="Arial Narrow"/>
        <w:b w:val="0"/>
        <w:i w:val="0"/>
        <w:smallCaps w:val="0"/>
        <w:strike w:val="0"/>
        <w:color w:val="000000"/>
        <w:spacing w:val="-10"/>
        <w:w w:val="100"/>
        <w:position w:val="0"/>
        <w:sz w:val="21"/>
        <w:u w:val="none"/>
      </w:rPr>
    </w:lvl>
    <w:lvl w:ilvl="2">
      <w:start w:val="1"/>
      <w:numFmt w:val="bullet"/>
      <w:lvlText w:val="•"/>
      <w:lvlJc w:val="left"/>
      <w:rPr>
        <w:rFonts w:ascii="Arial Narrow" w:hAnsi="Arial Narrow"/>
        <w:b w:val="0"/>
        <w:i w:val="0"/>
        <w:smallCaps w:val="0"/>
        <w:strike w:val="0"/>
        <w:color w:val="000000"/>
        <w:spacing w:val="-10"/>
        <w:w w:val="100"/>
        <w:position w:val="0"/>
        <w:sz w:val="21"/>
        <w:u w:val="none"/>
      </w:rPr>
    </w:lvl>
    <w:lvl w:ilvl="3">
      <w:start w:val="1"/>
      <w:numFmt w:val="bullet"/>
      <w:lvlText w:val="•"/>
      <w:lvlJc w:val="left"/>
      <w:rPr>
        <w:rFonts w:ascii="Arial Narrow" w:hAnsi="Arial Narrow"/>
        <w:b w:val="0"/>
        <w:i w:val="0"/>
        <w:smallCaps w:val="0"/>
        <w:strike w:val="0"/>
        <w:color w:val="000000"/>
        <w:spacing w:val="-10"/>
        <w:w w:val="100"/>
        <w:position w:val="0"/>
        <w:sz w:val="21"/>
        <w:u w:val="none"/>
      </w:rPr>
    </w:lvl>
    <w:lvl w:ilvl="4">
      <w:start w:val="1"/>
      <w:numFmt w:val="bullet"/>
      <w:lvlText w:val="•"/>
      <w:lvlJc w:val="left"/>
      <w:rPr>
        <w:rFonts w:ascii="Arial Narrow" w:hAnsi="Arial Narrow"/>
        <w:b w:val="0"/>
        <w:i w:val="0"/>
        <w:smallCaps w:val="0"/>
        <w:strike w:val="0"/>
        <w:color w:val="000000"/>
        <w:spacing w:val="-10"/>
        <w:w w:val="100"/>
        <w:position w:val="0"/>
        <w:sz w:val="21"/>
        <w:u w:val="none"/>
      </w:rPr>
    </w:lvl>
    <w:lvl w:ilvl="5">
      <w:start w:val="1"/>
      <w:numFmt w:val="bullet"/>
      <w:lvlText w:val="•"/>
      <w:lvlJc w:val="left"/>
      <w:rPr>
        <w:rFonts w:ascii="Arial Narrow" w:hAnsi="Arial Narrow"/>
        <w:b w:val="0"/>
        <w:i w:val="0"/>
        <w:smallCaps w:val="0"/>
        <w:strike w:val="0"/>
        <w:color w:val="000000"/>
        <w:spacing w:val="-10"/>
        <w:w w:val="100"/>
        <w:position w:val="0"/>
        <w:sz w:val="21"/>
        <w:u w:val="none"/>
      </w:rPr>
    </w:lvl>
    <w:lvl w:ilvl="6">
      <w:start w:val="1"/>
      <w:numFmt w:val="bullet"/>
      <w:lvlText w:val="•"/>
      <w:lvlJc w:val="left"/>
      <w:rPr>
        <w:rFonts w:ascii="Arial Narrow" w:hAnsi="Arial Narrow"/>
        <w:b w:val="0"/>
        <w:i w:val="0"/>
        <w:smallCaps w:val="0"/>
        <w:strike w:val="0"/>
        <w:color w:val="000000"/>
        <w:spacing w:val="-10"/>
        <w:w w:val="100"/>
        <w:position w:val="0"/>
        <w:sz w:val="21"/>
        <w:u w:val="none"/>
      </w:rPr>
    </w:lvl>
    <w:lvl w:ilvl="7">
      <w:start w:val="1"/>
      <w:numFmt w:val="bullet"/>
      <w:lvlText w:val="•"/>
      <w:lvlJc w:val="left"/>
      <w:rPr>
        <w:rFonts w:ascii="Arial Narrow" w:hAnsi="Arial Narrow"/>
        <w:b w:val="0"/>
        <w:i w:val="0"/>
        <w:smallCaps w:val="0"/>
        <w:strike w:val="0"/>
        <w:color w:val="000000"/>
        <w:spacing w:val="-10"/>
        <w:w w:val="100"/>
        <w:position w:val="0"/>
        <w:sz w:val="21"/>
        <w:u w:val="none"/>
      </w:rPr>
    </w:lvl>
    <w:lvl w:ilvl="8">
      <w:start w:val="1"/>
      <w:numFmt w:val="bullet"/>
      <w:lvlText w:val="•"/>
      <w:lvlJc w:val="left"/>
      <w:rPr>
        <w:rFonts w:ascii="Arial Narrow" w:hAnsi="Arial Narrow"/>
        <w:b w:val="0"/>
        <w:i w:val="0"/>
        <w:smallCaps w:val="0"/>
        <w:strike w:val="0"/>
        <w:color w:val="000000"/>
        <w:spacing w:val="-10"/>
        <w:w w:val="100"/>
        <w:position w:val="0"/>
        <w:sz w:val="21"/>
        <w:u w:val="none"/>
      </w:rPr>
    </w:lvl>
  </w:abstractNum>
  <w:abstractNum w:abstractNumId="15">
    <w:nsid w:val="121F5CCF"/>
    <w:multiLevelType w:val="hybridMultilevel"/>
    <w:tmpl w:val="5E16FB4C"/>
    <w:lvl w:ilvl="0" w:tplc="308CC0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26B3E33"/>
    <w:multiLevelType w:val="hybridMultilevel"/>
    <w:tmpl w:val="DBA26864"/>
    <w:lvl w:ilvl="0" w:tplc="F630240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2D1008"/>
    <w:multiLevelType w:val="hybridMultilevel"/>
    <w:tmpl w:val="6A14F1D6"/>
    <w:lvl w:ilvl="0" w:tplc="0298C07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283D02"/>
    <w:multiLevelType w:val="hybridMultilevel"/>
    <w:tmpl w:val="89F8555C"/>
    <w:lvl w:ilvl="0" w:tplc="F94435B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F16EB3"/>
    <w:multiLevelType w:val="hybridMultilevel"/>
    <w:tmpl w:val="14E29D82"/>
    <w:lvl w:ilvl="0" w:tplc="8008575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6A40FE"/>
    <w:multiLevelType w:val="hybridMultilevel"/>
    <w:tmpl w:val="11E27334"/>
    <w:lvl w:ilvl="0" w:tplc="D3EA4354">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0016DA"/>
    <w:multiLevelType w:val="hybridMultilevel"/>
    <w:tmpl w:val="B54EF94E"/>
    <w:lvl w:ilvl="0" w:tplc="ED52F24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0728C2"/>
    <w:multiLevelType w:val="hybridMultilevel"/>
    <w:tmpl w:val="D0025B34"/>
    <w:lvl w:ilvl="0" w:tplc="E0DAC21C">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05391C"/>
    <w:multiLevelType w:val="hybridMultilevel"/>
    <w:tmpl w:val="4DB6923E"/>
    <w:lvl w:ilvl="0" w:tplc="3B48BDC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717E11"/>
    <w:multiLevelType w:val="hybridMultilevel"/>
    <w:tmpl w:val="2D125D5E"/>
    <w:lvl w:ilvl="0" w:tplc="29FAC094">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2F6E95"/>
    <w:multiLevelType w:val="hybridMultilevel"/>
    <w:tmpl w:val="26249EAE"/>
    <w:lvl w:ilvl="0" w:tplc="4820737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DA5AD2"/>
    <w:multiLevelType w:val="hybridMultilevel"/>
    <w:tmpl w:val="F446BA96"/>
    <w:lvl w:ilvl="0" w:tplc="01568FA8">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850B1E"/>
    <w:multiLevelType w:val="hybridMultilevel"/>
    <w:tmpl w:val="6F0ECDDC"/>
    <w:lvl w:ilvl="0" w:tplc="DE9ED484">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C4907"/>
    <w:multiLevelType w:val="hybridMultilevel"/>
    <w:tmpl w:val="96E691C0"/>
    <w:lvl w:ilvl="0" w:tplc="6BB814A6">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AB5675"/>
    <w:multiLevelType w:val="hybridMultilevel"/>
    <w:tmpl w:val="12FC8B7E"/>
    <w:lvl w:ilvl="0" w:tplc="23829E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CB549A"/>
    <w:multiLevelType w:val="hybridMultilevel"/>
    <w:tmpl w:val="A98E5A9A"/>
    <w:lvl w:ilvl="0" w:tplc="A266A2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244280"/>
    <w:multiLevelType w:val="hybridMultilevel"/>
    <w:tmpl w:val="B1D4C9EA"/>
    <w:lvl w:ilvl="0" w:tplc="67D032A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FD5254"/>
    <w:multiLevelType w:val="hybridMultilevel"/>
    <w:tmpl w:val="5EA8D794"/>
    <w:lvl w:ilvl="0" w:tplc="D97E54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CB2477"/>
    <w:multiLevelType w:val="hybridMultilevel"/>
    <w:tmpl w:val="44944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B870940"/>
    <w:multiLevelType w:val="hybridMultilevel"/>
    <w:tmpl w:val="0F684D3E"/>
    <w:lvl w:ilvl="0" w:tplc="F95E10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EC3230"/>
    <w:multiLevelType w:val="hybridMultilevel"/>
    <w:tmpl w:val="234A57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C737446"/>
    <w:multiLevelType w:val="hybridMultilevel"/>
    <w:tmpl w:val="D2DCC3B4"/>
    <w:lvl w:ilvl="0" w:tplc="A57402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176F9A"/>
    <w:multiLevelType w:val="hybridMultilevel"/>
    <w:tmpl w:val="5C687430"/>
    <w:lvl w:ilvl="0" w:tplc="78168772">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3F0D86"/>
    <w:multiLevelType w:val="hybridMultilevel"/>
    <w:tmpl w:val="FBDE20BE"/>
    <w:lvl w:ilvl="0" w:tplc="B0E4C394">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CA7208"/>
    <w:multiLevelType w:val="hybridMultilevel"/>
    <w:tmpl w:val="B71C4FE8"/>
    <w:lvl w:ilvl="0" w:tplc="1B6A1FCA">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9E1952"/>
    <w:multiLevelType w:val="hybridMultilevel"/>
    <w:tmpl w:val="285240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BE04A06"/>
    <w:multiLevelType w:val="hybridMultilevel"/>
    <w:tmpl w:val="FF72753E"/>
    <w:lvl w:ilvl="0" w:tplc="925662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1D52FB"/>
    <w:multiLevelType w:val="hybridMultilevel"/>
    <w:tmpl w:val="7ADA863C"/>
    <w:lvl w:ilvl="0" w:tplc="5EF8D200">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FB0BB0"/>
    <w:multiLevelType w:val="hybridMultilevel"/>
    <w:tmpl w:val="0F70A798"/>
    <w:lvl w:ilvl="0" w:tplc="A3B6EE5C">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1C1C2C"/>
    <w:multiLevelType w:val="hybridMultilevel"/>
    <w:tmpl w:val="EF704C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B0F2F17"/>
    <w:multiLevelType w:val="hybridMultilevel"/>
    <w:tmpl w:val="73643A76"/>
    <w:lvl w:ilvl="0" w:tplc="EA7ACF72">
      <w:start w:val="1"/>
      <w:numFmt w:val="decimal"/>
      <w:lvlText w:val="%1."/>
      <w:lvlJc w:val="left"/>
      <w:pPr>
        <w:ind w:left="720" w:hanging="360"/>
      </w:pPr>
      <w:rPr>
        <w:rFonts w:asciiTheme="minorHAnsi" w:hAnsiTheme="minorHAnsi" w:cstheme="min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13422D"/>
    <w:multiLevelType w:val="multilevel"/>
    <w:tmpl w:val="0000000C"/>
    <w:lvl w:ilvl="0">
      <w:start w:val="1"/>
      <w:numFmt w:val="bullet"/>
      <w:lvlText w:val="•"/>
      <w:lvlJc w:val="left"/>
      <w:rPr>
        <w:b w:val="0"/>
        <w:bCs w:val="0"/>
        <w:i w:val="0"/>
        <w:iCs w:val="0"/>
        <w:smallCaps w:val="0"/>
        <w:strike w:val="0"/>
        <w:color w:val="000000"/>
        <w:spacing w:val="-10"/>
        <w:w w:val="100"/>
        <w:position w:val="0"/>
        <w:sz w:val="19"/>
        <w:szCs w:val="19"/>
        <w:u w:val="none"/>
      </w:rPr>
    </w:lvl>
    <w:lvl w:ilvl="1">
      <w:start w:val="1"/>
      <w:numFmt w:val="bullet"/>
      <w:lvlText w:val="•"/>
      <w:lvlJc w:val="left"/>
      <w:rPr>
        <w:b w:val="0"/>
        <w:bCs w:val="0"/>
        <w:i w:val="0"/>
        <w:iCs w:val="0"/>
        <w:smallCaps w:val="0"/>
        <w:strike w:val="0"/>
        <w:color w:val="000000"/>
        <w:spacing w:val="-10"/>
        <w:w w:val="100"/>
        <w:position w:val="0"/>
        <w:sz w:val="19"/>
        <w:szCs w:val="19"/>
        <w:u w:val="none"/>
      </w:rPr>
    </w:lvl>
    <w:lvl w:ilvl="2">
      <w:start w:val="1"/>
      <w:numFmt w:val="bullet"/>
      <w:lvlText w:val="•"/>
      <w:lvlJc w:val="left"/>
      <w:rPr>
        <w:b w:val="0"/>
        <w:bCs w:val="0"/>
        <w:i w:val="0"/>
        <w:iCs w:val="0"/>
        <w:smallCaps w:val="0"/>
        <w:strike w:val="0"/>
        <w:color w:val="000000"/>
        <w:spacing w:val="-10"/>
        <w:w w:val="100"/>
        <w:position w:val="0"/>
        <w:sz w:val="19"/>
        <w:szCs w:val="19"/>
        <w:u w:val="none"/>
      </w:rPr>
    </w:lvl>
    <w:lvl w:ilvl="3">
      <w:start w:val="1"/>
      <w:numFmt w:val="bullet"/>
      <w:lvlText w:val="•"/>
      <w:lvlJc w:val="left"/>
      <w:rPr>
        <w:b w:val="0"/>
        <w:bCs w:val="0"/>
        <w:i w:val="0"/>
        <w:iCs w:val="0"/>
        <w:smallCaps w:val="0"/>
        <w:strike w:val="0"/>
        <w:color w:val="000000"/>
        <w:spacing w:val="-10"/>
        <w:w w:val="100"/>
        <w:position w:val="0"/>
        <w:sz w:val="19"/>
        <w:szCs w:val="19"/>
        <w:u w:val="none"/>
      </w:rPr>
    </w:lvl>
    <w:lvl w:ilvl="4">
      <w:start w:val="1"/>
      <w:numFmt w:val="bullet"/>
      <w:lvlText w:val="•"/>
      <w:lvlJc w:val="left"/>
      <w:rPr>
        <w:b w:val="0"/>
        <w:bCs w:val="0"/>
        <w:i w:val="0"/>
        <w:iCs w:val="0"/>
        <w:smallCaps w:val="0"/>
        <w:strike w:val="0"/>
        <w:color w:val="000000"/>
        <w:spacing w:val="-10"/>
        <w:w w:val="100"/>
        <w:position w:val="0"/>
        <w:sz w:val="19"/>
        <w:szCs w:val="19"/>
        <w:u w:val="none"/>
      </w:rPr>
    </w:lvl>
    <w:lvl w:ilvl="5">
      <w:start w:val="1"/>
      <w:numFmt w:val="bullet"/>
      <w:lvlText w:val="•"/>
      <w:lvlJc w:val="left"/>
      <w:rPr>
        <w:b w:val="0"/>
        <w:bCs w:val="0"/>
        <w:i w:val="0"/>
        <w:iCs w:val="0"/>
        <w:smallCaps w:val="0"/>
        <w:strike w:val="0"/>
        <w:color w:val="000000"/>
        <w:spacing w:val="-10"/>
        <w:w w:val="100"/>
        <w:position w:val="0"/>
        <w:sz w:val="19"/>
        <w:szCs w:val="19"/>
        <w:u w:val="none"/>
      </w:rPr>
    </w:lvl>
    <w:lvl w:ilvl="6">
      <w:start w:val="1"/>
      <w:numFmt w:val="bullet"/>
      <w:lvlText w:val="•"/>
      <w:lvlJc w:val="left"/>
      <w:rPr>
        <w:b w:val="0"/>
        <w:bCs w:val="0"/>
        <w:i w:val="0"/>
        <w:iCs w:val="0"/>
        <w:smallCaps w:val="0"/>
        <w:strike w:val="0"/>
        <w:color w:val="000000"/>
        <w:spacing w:val="-10"/>
        <w:w w:val="100"/>
        <w:position w:val="0"/>
        <w:sz w:val="19"/>
        <w:szCs w:val="19"/>
        <w:u w:val="none"/>
      </w:rPr>
    </w:lvl>
    <w:lvl w:ilvl="7">
      <w:start w:val="1"/>
      <w:numFmt w:val="bullet"/>
      <w:lvlText w:val="•"/>
      <w:lvlJc w:val="left"/>
      <w:rPr>
        <w:b w:val="0"/>
        <w:bCs w:val="0"/>
        <w:i w:val="0"/>
        <w:iCs w:val="0"/>
        <w:smallCaps w:val="0"/>
        <w:strike w:val="0"/>
        <w:color w:val="000000"/>
        <w:spacing w:val="-10"/>
        <w:w w:val="100"/>
        <w:position w:val="0"/>
        <w:sz w:val="19"/>
        <w:szCs w:val="19"/>
        <w:u w:val="none"/>
      </w:rPr>
    </w:lvl>
    <w:lvl w:ilvl="8">
      <w:start w:val="1"/>
      <w:numFmt w:val="bullet"/>
      <w:lvlText w:val="•"/>
      <w:lvlJc w:val="left"/>
      <w:rPr>
        <w:b w:val="0"/>
        <w:bCs w:val="0"/>
        <w:i w:val="0"/>
        <w:iCs w:val="0"/>
        <w:smallCaps w:val="0"/>
        <w:strike w:val="0"/>
        <w:color w:val="000000"/>
        <w:spacing w:val="-10"/>
        <w:w w:val="100"/>
        <w:position w:val="0"/>
        <w:sz w:val="19"/>
        <w:szCs w:val="19"/>
        <w:u w:val="none"/>
      </w:rPr>
    </w:lvl>
  </w:abstractNum>
  <w:num w:numId="1">
    <w:abstractNumId w:val="0"/>
  </w:num>
  <w:num w:numId="2">
    <w:abstractNumId w:val="1"/>
  </w:num>
  <w:num w:numId="3">
    <w:abstractNumId w:val="44"/>
  </w:num>
  <w:num w:numId="4">
    <w:abstractNumId w:val="35"/>
  </w:num>
  <w:num w:numId="5">
    <w:abstractNumId w:val="2"/>
  </w:num>
  <w:num w:numId="6">
    <w:abstractNumId w:val="3"/>
  </w:num>
  <w:num w:numId="7">
    <w:abstractNumId w:val="40"/>
  </w:num>
  <w:num w:numId="8">
    <w:abstractNumId w:val="33"/>
  </w:num>
  <w:num w:numId="9">
    <w:abstractNumId w:val="4"/>
  </w:num>
  <w:num w:numId="10">
    <w:abstractNumId w:val="5"/>
  </w:num>
  <w:num w:numId="11">
    <w:abstractNumId w:val="6"/>
  </w:num>
  <w:num w:numId="12">
    <w:abstractNumId w:val="7"/>
  </w:num>
  <w:num w:numId="13">
    <w:abstractNumId w:val="8"/>
  </w:num>
  <w:num w:numId="14">
    <w:abstractNumId w:val="30"/>
  </w:num>
  <w:num w:numId="15">
    <w:abstractNumId w:val="13"/>
  </w:num>
  <w:num w:numId="16">
    <w:abstractNumId w:val="24"/>
  </w:num>
  <w:num w:numId="17">
    <w:abstractNumId w:val="11"/>
  </w:num>
  <w:num w:numId="18">
    <w:abstractNumId w:val="14"/>
  </w:num>
  <w:num w:numId="19">
    <w:abstractNumId w:val="34"/>
  </w:num>
  <w:num w:numId="20">
    <w:abstractNumId w:val="38"/>
  </w:num>
  <w:num w:numId="21">
    <w:abstractNumId w:val="19"/>
  </w:num>
  <w:num w:numId="22">
    <w:abstractNumId w:val="16"/>
  </w:num>
  <w:num w:numId="23">
    <w:abstractNumId w:val="29"/>
  </w:num>
  <w:num w:numId="24">
    <w:abstractNumId w:val="28"/>
  </w:num>
  <w:num w:numId="25">
    <w:abstractNumId w:val="23"/>
  </w:num>
  <w:num w:numId="26">
    <w:abstractNumId w:val="21"/>
  </w:num>
  <w:num w:numId="27">
    <w:abstractNumId w:val="32"/>
  </w:num>
  <w:num w:numId="28">
    <w:abstractNumId w:val="37"/>
  </w:num>
  <w:num w:numId="29">
    <w:abstractNumId w:val="43"/>
  </w:num>
  <w:num w:numId="30">
    <w:abstractNumId w:val="17"/>
  </w:num>
  <w:num w:numId="31">
    <w:abstractNumId w:val="15"/>
  </w:num>
  <w:num w:numId="32">
    <w:abstractNumId w:val="45"/>
  </w:num>
  <w:num w:numId="33">
    <w:abstractNumId w:val="25"/>
  </w:num>
  <w:num w:numId="34">
    <w:abstractNumId w:val="12"/>
  </w:num>
  <w:num w:numId="35">
    <w:abstractNumId w:val="41"/>
  </w:num>
  <w:num w:numId="36">
    <w:abstractNumId w:val="22"/>
  </w:num>
  <w:num w:numId="37">
    <w:abstractNumId w:val="9"/>
  </w:num>
  <w:num w:numId="38">
    <w:abstractNumId w:val="31"/>
  </w:num>
  <w:num w:numId="39">
    <w:abstractNumId w:val="36"/>
  </w:num>
  <w:num w:numId="40">
    <w:abstractNumId w:val="27"/>
  </w:num>
  <w:num w:numId="41">
    <w:abstractNumId w:val="39"/>
  </w:num>
  <w:num w:numId="42">
    <w:abstractNumId w:val="20"/>
  </w:num>
  <w:num w:numId="43">
    <w:abstractNumId w:val="46"/>
  </w:num>
  <w:num w:numId="44">
    <w:abstractNumId w:val="10"/>
  </w:num>
  <w:num w:numId="45">
    <w:abstractNumId w:val="18"/>
  </w:num>
  <w:num w:numId="46">
    <w:abstractNumId w:val="2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2D64"/>
    <w:rsid w:val="00001D73"/>
    <w:rsid w:val="0000250A"/>
    <w:rsid w:val="00007C6B"/>
    <w:rsid w:val="00010876"/>
    <w:rsid w:val="000108FA"/>
    <w:rsid w:val="00011C96"/>
    <w:rsid w:val="00017473"/>
    <w:rsid w:val="000208EB"/>
    <w:rsid w:val="00035902"/>
    <w:rsid w:val="000360BA"/>
    <w:rsid w:val="00042371"/>
    <w:rsid w:val="00046DD9"/>
    <w:rsid w:val="0005195F"/>
    <w:rsid w:val="00065B03"/>
    <w:rsid w:val="00066799"/>
    <w:rsid w:val="00073150"/>
    <w:rsid w:val="00084FC6"/>
    <w:rsid w:val="00092364"/>
    <w:rsid w:val="00092F4C"/>
    <w:rsid w:val="00094AF7"/>
    <w:rsid w:val="000B2AC8"/>
    <w:rsid w:val="000B3E4B"/>
    <w:rsid w:val="000C6AFA"/>
    <w:rsid w:val="000C6E58"/>
    <w:rsid w:val="000D284A"/>
    <w:rsid w:val="000D3668"/>
    <w:rsid w:val="000E0316"/>
    <w:rsid w:val="000E4FBC"/>
    <w:rsid w:val="000E5137"/>
    <w:rsid w:val="001005D1"/>
    <w:rsid w:val="0010161E"/>
    <w:rsid w:val="00113AB3"/>
    <w:rsid w:val="00114D61"/>
    <w:rsid w:val="001224DB"/>
    <w:rsid w:val="0012379E"/>
    <w:rsid w:val="00125E39"/>
    <w:rsid w:val="0013607F"/>
    <w:rsid w:val="00142CEF"/>
    <w:rsid w:val="001533F9"/>
    <w:rsid w:val="001574A8"/>
    <w:rsid w:val="001615B8"/>
    <w:rsid w:val="00164211"/>
    <w:rsid w:val="0016690A"/>
    <w:rsid w:val="0017170F"/>
    <w:rsid w:val="0019095D"/>
    <w:rsid w:val="0019729B"/>
    <w:rsid w:val="001A1D57"/>
    <w:rsid w:val="001A644C"/>
    <w:rsid w:val="001B1D99"/>
    <w:rsid w:val="001B1F5A"/>
    <w:rsid w:val="001C17A5"/>
    <w:rsid w:val="001E3D7C"/>
    <w:rsid w:val="001F6964"/>
    <w:rsid w:val="002062B0"/>
    <w:rsid w:val="00217544"/>
    <w:rsid w:val="00221754"/>
    <w:rsid w:val="002238CD"/>
    <w:rsid w:val="0022748B"/>
    <w:rsid w:val="00241BDB"/>
    <w:rsid w:val="00243A0D"/>
    <w:rsid w:val="002503C2"/>
    <w:rsid w:val="00251F6D"/>
    <w:rsid w:val="00253A16"/>
    <w:rsid w:val="00261C28"/>
    <w:rsid w:val="00273414"/>
    <w:rsid w:val="0027427D"/>
    <w:rsid w:val="00286529"/>
    <w:rsid w:val="00287A38"/>
    <w:rsid w:val="002B2FDF"/>
    <w:rsid w:val="002B574A"/>
    <w:rsid w:val="002C35C9"/>
    <w:rsid w:val="002D15FA"/>
    <w:rsid w:val="002D25AD"/>
    <w:rsid w:val="002D72C6"/>
    <w:rsid w:val="002E62EC"/>
    <w:rsid w:val="002E795A"/>
    <w:rsid w:val="002F2D69"/>
    <w:rsid w:val="002F4E92"/>
    <w:rsid w:val="003134F4"/>
    <w:rsid w:val="003203B6"/>
    <w:rsid w:val="00331C6E"/>
    <w:rsid w:val="003420AF"/>
    <w:rsid w:val="00367007"/>
    <w:rsid w:val="003721D0"/>
    <w:rsid w:val="003814B5"/>
    <w:rsid w:val="0038298F"/>
    <w:rsid w:val="003B04AF"/>
    <w:rsid w:val="003B0C61"/>
    <w:rsid w:val="003B0D83"/>
    <w:rsid w:val="003B44BB"/>
    <w:rsid w:val="003B4B53"/>
    <w:rsid w:val="003B5DD9"/>
    <w:rsid w:val="003D701E"/>
    <w:rsid w:val="003E12C7"/>
    <w:rsid w:val="003E46DF"/>
    <w:rsid w:val="003E4C67"/>
    <w:rsid w:val="003F5B5F"/>
    <w:rsid w:val="00406AD1"/>
    <w:rsid w:val="00407B3A"/>
    <w:rsid w:val="00407F1D"/>
    <w:rsid w:val="0041126D"/>
    <w:rsid w:val="00430115"/>
    <w:rsid w:val="00431042"/>
    <w:rsid w:val="004557D5"/>
    <w:rsid w:val="0045719D"/>
    <w:rsid w:val="00457354"/>
    <w:rsid w:val="004666DC"/>
    <w:rsid w:val="00476B3C"/>
    <w:rsid w:val="00482EC8"/>
    <w:rsid w:val="00486B7E"/>
    <w:rsid w:val="004904A9"/>
    <w:rsid w:val="00491398"/>
    <w:rsid w:val="004A0348"/>
    <w:rsid w:val="004A1263"/>
    <w:rsid w:val="004A5D71"/>
    <w:rsid w:val="004B2924"/>
    <w:rsid w:val="004C00B2"/>
    <w:rsid w:val="004C0693"/>
    <w:rsid w:val="004C5573"/>
    <w:rsid w:val="004C71F5"/>
    <w:rsid w:val="004D2DC9"/>
    <w:rsid w:val="004D396E"/>
    <w:rsid w:val="004E2621"/>
    <w:rsid w:val="004E3634"/>
    <w:rsid w:val="004F6A8A"/>
    <w:rsid w:val="0050058C"/>
    <w:rsid w:val="00502B24"/>
    <w:rsid w:val="005050C6"/>
    <w:rsid w:val="005070BB"/>
    <w:rsid w:val="00510A22"/>
    <w:rsid w:val="00510A77"/>
    <w:rsid w:val="00513607"/>
    <w:rsid w:val="00515782"/>
    <w:rsid w:val="005209B2"/>
    <w:rsid w:val="00524F39"/>
    <w:rsid w:val="00532D64"/>
    <w:rsid w:val="00535DC3"/>
    <w:rsid w:val="00542DBE"/>
    <w:rsid w:val="005440DB"/>
    <w:rsid w:val="00544432"/>
    <w:rsid w:val="005457DC"/>
    <w:rsid w:val="00552090"/>
    <w:rsid w:val="005620C0"/>
    <w:rsid w:val="00574820"/>
    <w:rsid w:val="00586F3B"/>
    <w:rsid w:val="005878D3"/>
    <w:rsid w:val="005A00A5"/>
    <w:rsid w:val="005A1878"/>
    <w:rsid w:val="005A1CF9"/>
    <w:rsid w:val="005A5DCF"/>
    <w:rsid w:val="005B7200"/>
    <w:rsid w:val="005F3EB1"/>
    <w:rsid w:val="005F4F90"/>
    <w:rsid w:val="005F5DC9"/>
    <w:rsid w:val="00605E52"/>
    <w:rsid w:val="00616A7D"/>
    <w:rsid w:val="00616EF0"/>
    <w:rsid w:val="0062093D"/>
    <w:rsid w:val="00640907"/>
    <w:rsid w:val="00640A2A"/>
    <w:rsid w:val="006446C7"/>
    <w:rsid w:val="006465FE"/>
    <w:rsid w:val="0065005B"/>
    <w:rsid w:val="00651DF1"/>
    <w:rsid w:val="00653A27"/>
    <w:rsid w:val="00657C88"/>
    <w:rsid w:val="00665536"/>
    <w:rsid w:val="00672764"/>
    <w:rsid w:val="006754FB"/>
    <w:rsid w:val="00680166"/>
    <w:rsid w:val="0069776F"/>
    <w:rsid w:val="006A439F"/>
    <w:rsid w:val="006B0E8F"/>
    <w:rsid w:val="006B6C84"/>
    <w:rsid w:val="006D0D43"/>
    <w:rsid w:val="006D1C0B"/>
    <w:rsid w:val="006D3F19"/>
    <w:rsid w:val="006E0370"/>
    <w:rsid w:val="006E04EC"/>
    <w:rsid w:val="006E30A7"/>
    <w:rsid w:val="006E4E1F"/>
    <w:rsid w:val="006F7A76"/>
    <w:rsid w:val="00707371"/>
    <w:rsid w:val="007144D1"/>
    <w:rsid w:val="00721AE5"/>
    <w:rsid w:val="00723833"/>
    <w:rsid w:val="00730BCC"/>
    <w:rsid w:val="0073220D"/>
    <w:rsid w:val="0074223B"/>
    <w:rsid w:val="0075042A"/>
    <w:rsid w:val="00752D7A"/>
    <w:rsid w:val="00762C81"/>
    <w:rsid w:val="00763A64"/>
    <w:rsid w:val="00785FEB"/>
    <w:rsid w:val="00796430"/>
    <w:rsid w:val="007A18C7"/>
    <w:rsid w:val="007A30C9"/>
    <w:rsid w:val="007B1544"/>
    <w:rsid w:val="007B73C4"/>
    <w:rsid w:val="007C22E7"/>
    <w:rsid w:val="007C7882"/>
    <w:rsid w:val="007E5141"/>
    <w:rsid w:val="007F13DE"/>
    <w:rsid w:val="007F4523"/>
    <w:rsid w:val="0080373F"/>
    <w:rsid w:val="00806C77"/>
    <w:rsid w:val="0081104B"/>
    <w:rsid w:val="00814DC7"/>
    <w:rsid w:val="00815004"/>
    <w:rsid w:val="00830CD8"/>
    <w:rsid w:val="00831122"/>
    <w:rsid w:val="00840DF5"/>
    <w:rsid w:val="00842024"/>
    <w:rsid w:val="00844CF1"/>
    <w:rsid w:val="0085043B"/>
    <w:rsid w:val="008655D2"/>
    <w:rsid w:val="00870C10"/>
    <w:rsid w:val="00873601"/>
    <w:rsid w:val="00876DC1"/>
    <w:rsid w:val="00881EAB"/>
    <w:rsid w:val="00883181"/>
    <w:rsid w:val="00885BA5"/>
    <w:rsid w:val="00892053"/>
    <w:rsid w:val="00895A5E"/>
    <w:rsid w:val="0089603A"/>
    <w:rsid w:val="008A6D57"/>
    <w:rsid w:val="008B56F2"/>
    <w:rsid w:val="008C2B06"/>
    <w:rsid w:val="008E0F7F"/>
    <w:rsid w:val="008E66B3"/>
    <w:rsid w:val="008E6C22"/>
    <w:rsid w:val="008F08FB"/>
    <w:rsid w:val="008F16D3"/>
    <w:rsid w:val="009133E8"/>
    <w:rsid w:val="00917599"/>
    <w:rsid w:val="00920B9C"/>
    <w:rsid w:val="00932368"/>
    <w:rsid w:val="0093775F"/>
    <w:rsid w:val="00945FFC"/>
    <w:rsid w:val="00947014"/>
    <w:rsid w:val="009568BA"/>
    <w:rsid w:val="009575EE"/>
    <w:rsid w:val="00962FD2"/>
    <w:rsid w:val="00963E43"/>
    <w:rsid w:val="00967BEB"/>
    <w:rsid w:val="009700F4"/>
    <w:rsid w:val="00981075"/>
    <w:rsid w:val="00994382"/>
    <w:rsid w:val="009A2558"/>
    <w:rsid w:val="009B2B46"/>
    <w:rsid w:val="009B3825"/>
    <w:rsid w:val="009B5870"/>
    <w:rsid w:val="009D0630"/>
    <w:rsid w:val="009D307E"/>
    <w:rsid w:val="009D712C"/>
    <w:rsid w:val="009F12A7"/>
    <w:rsid w:val="009F55A2"/>
    <w:rsid w:val="009F7A88"/>
    <w:rsid w:val="00A0115C"/>
    <w:rsid w:val="00A246CE"/>
    <w:rsid w:val="00A379CF"/>
    <w:rsid w:val="00A431CE"/>
    <w:rsid w:val="00A46681"/>
    <w:rsid w:val="00A4793C"/>
    <w:rsid w:val="00A5350D"/>
    <w:rsid w:val="00A5421F"/>
    <w:rsid w:val="00A600A5"/>
    <w:rsid w:val="00A742E5"/>
    <w:rsid w:val="00A82E32"/>
    <w:rsid w:val="00A83FC9"/>
    <w:rsid w:val="00A94C9A"/>
    <w:rsid w:val="00A94DA5"/>
    <w:rsid w:val="00AA22D4"/>
    <w:rsid w:val="00AB2B21"/>
    <w:rsid w:val="00AC3AB9"/>
    <w:rsid w:val="00AD0814"/>
    <w:rsid w:val="00AD7A72"/>
    <w:rsid w:val="00AE1AAE"/>
    <w:rsid w:val="00B00776"/>
    <w:rsid w:val="00B02B3B"/>
    <w:rsid w:val="00B03577"/>
    <w:rsid w:val="00B12EE0"/>
    <w:rsid w:val="00B45C1D"/>
    <w:rsid w:val="00B72410"/>
    <w:rsid w:val="00B748E9"/>
    <w:rsid w:val="00B74F78"/>
    <w:rsid w:val="00B80C32"/>
    <w:rsid w:val="00B83D16"/>
    <w:rsid w:val="00B87F49"/>
    <w:rsid w:val="00B921F6"/>
    <w:rsid w:val="00BA0478"/>
    <w:rsid w:val="00BA6006"/>
    <w:rsid w:val="00BA6DFB"/>
    <w:rsid w:val="00BB29FF"/>
    <w:rsid w:val="00BF5A68"/>
    <w:rsid w:val="00BF6CB8"/>
    <w:rsid w:val="00BF6D11"/>
    <w:rsid w:val="00C04018"/>
    <w:rsid w:val="00C12CE4"/>
    <w:rsid w:val="00C22454"/>
    <w:rsid w:val="00C22A84"/>
    <w:rsid w:val="00C32132"/>
    <w:rsid w:val="00C46D9A"/>
    <w:rsid w:val="00C47D3A"/>
    <w:rsid w:val="00C50D6B"/>
    <w:rsid w:val="00C522EB"/>
    <w:rsid w:val="00C5345B"/>
    <w:rsid w:val="00C53626"/>
    <w:rsid w:val="00C541BC"/>
    <w:rsid w:val="00C61650"/>
    <w:rsid w:val="00C64253"/>
    <w:rsid w:val="00C80C03"/>
    <w:rsid w:val="00C8110A"/>
    <w:rsid w:val="00C81E9C"/>
    <w:rsid w:val="00C83923"/>
    <w:rsid w:val="00CA217C"/>
    <w:rsid w:val="00CB2C9C"/>
    <w:rsid w:val="00CB6806"/>
    <w:rsid w:val="00CB6A0F"/>
    <w:rsid w:val="00CC03D0"/>
    <w:rsid w:val="00CC1451"/>
    <w:rsid w:val="00CC1B75"/>
    <w:rsid w:val="00CD2A0D"/>
    <w:rsid w:val="00CE0527"/>
    <w:rsid w:val="00CE4ED2"/>
    <w:rsid w:val="00D021D1"/>
    <w:rsid w:val="00D035F7"/>
    <w:rsid w:val="00D20FD5"/>
    <w:rsid w:val="00D2199C"/>
    <w:rsid w:val="00D2241F"/>
    <w:rsid w:val="00D23CF2"/>
    <w:rsid w:val="00D3341A"/>
    <w:rsid w:val="00D33C0E"/>
    <w:rsid w:val="00D34AE2"/>
    <w:rsid w:val="00D45E1F"/>
    <w:rsid w:val="00D50CA9"/>
    <w:rsid w:val="00D56884"/>
    <w:rsid w:val="00D56DC0"/>
    <w:rsid w:val="00D617BD"/>
    <w:rsid w:val="00D65CA5"/>
    <w:rsid w:val="00D72423"/>
    <w:rsid w:val="00D72633"/>
    <w:rsid w:val="00D73652"/>
    <w:rsid w:val="00D738F9"/>
    <w:rsid w:val="00D74770"/>
    <w:rsid w:val="00D84327"/>
    <w:rsid w:val="00D86A36"/>
    <w:rsid w:val="00D87C41"/>
    <w:rsid w:val="00D957B7"/>
    <w:rsid w:val="00D95974"/>
    <w:rsid w:val="00DA0F9B"/>
    <w:rsid w:val="00DA410E"/>
    <w:rsid w:val="00DB3959"/>
    <w:rsid w:val="00DB4457"/>
    <w:rsid w:val="00DC3042"/>
    <w:rsid w:val="00DD21FA"/>
    <w:rsid w:val="00DD48A4"/>
    <w:rsid w:val="00DE42C8"/>
    <w:rsid w:val="00DE6279"/>
    <w:rsid w:val="00DE6557"/>
    <w:rsid w:val="00DE77BF"/>
    <w:rsid w:val="00DF410C"/>
    <w:rsid w:val="00E0181E"/>
    <w:rsid w:val="00E07634"/>
    <w:rsid w:val="00E10141"/>
    <w:rsid w:val="00E11A17"/>
    <w:rsid w:val="00E24089"/>
    <w:rsid w:val="00E27C5D"/>
    <w:rsid w:val="00E345F6"/>
    <w:rsid w:val="00E427C5"/>
    <w:rsid w:val="00E577FA"/>
    <w:rsid w:val="00E616B2"/>
    <w:rsid w:val="00E62075"/>
    <w:rsid w:val="00E67C04"/>
    <w:rsid w:val="00E75866"/>
    <w:rsid w:val="00E76556"/>
    <w:rsid w:val="00E924E8"/>
    <w:rsid w:val="00EA3705"/>
    <w:rsid w:val="00EB08DA"/>
    <w:rsid w:val="00EC305F"/>
    <w:rsid w:val="00EC63C5"/>
    <w:rsid w:val="00EC6A0C"/>
    <w:rsid w:val="00ED1330"/>
    <w:rsid w:val="00ED51D2"/>
    <w:rsid w:val="00ED71B4"/>
    <w:rsid w:val="00EE3B32"/>
    <w:rsid w:val="00EF04D0"/>
    <w:rsid w:val="00EF3EA4"/>
    <w:rsid w:val="00EF521B"/>
    <w:rsid w:val="00F2390D"/>
    <w:rsid w:val="00F33AA0"/>
    <w:rsid w:val="00F46358"/>
    <w:rsid w:val="00F46DBB"/>
    <w:rsid w:val="00F533B1"/>
    <w:rsid w:val="00F67BBD"/>
    <w:rsid w:val="00F67D6D"/>
    <w:rsid w:val="00F70EAE"/>
    <w:rsid w:val="00F74C3C"/>
    <w:rsid w:val="00F81A51"/>
    <w:rsid w:val="00FA04FD"/>
    <w:rsid w:val="00FA08F4"/>
    <w:rsid w:val="00FA2EB7"/>
    <w:rsid w:val="00FB1C3D"/>
    <w:rsid w:val="00FC20DB"/>
    <w:rsid w:val="00FC42E6"/>
    <w:rsid w:val="00FD1F1E"/>
    <w:rsid w:val="00FD2BE5"/>
    <w:rsid w:val="00FE0413"/>
    <w:rsid w:val="00FF1B57"/>
    <w:rsid w:val="00FF6CE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23"/>
        <o:r id="V:Rule2" type="connector" idref="#_x0000_s1209"/>
        <o:r id="V:Rule3" type="connector" idref="#_x0000_s1105"/>
        <o:r id="V:Rule4" type="connector" idref="#_x0000_s1241"/>
        <o:r id="V:Rule5" type="connector" idref="#_x0000_s1237"/>
        <o:r id="V:Rule6" type="connector" idref="#_x0000_s1296"/>
        <o:r id="V:Rule7" type="connector" idref="#_x0000_s1234"/>
        <o:r id="V:Rule8" type="connector" idref="#_x0000_s1275"/>
        <o:r id="V:Rule9" type="connector" idref="#_x0000_s1101"/>
        <o:r id="V:Rule10" type="connector" idref="#_x0000_s1302"/>
        <o:r id="V:Rule11" type="connector" idref="#_x0000_s1256"/>
        <o:r id="V:Rule12" type="connector" idref="#_x0000_s1230"/>
        <o:r id="V:Rule13" type="connector" idref="#_x0000_s1294"/>
        <o:r id="V:Rule14" type="connector" idref="#_x0000_s1109"/>
        <o:r id="V:Rule15" type="connector" idref="#_x0000_s1286"/>
        <o:r id="V:Rule16" type="connector" idref="#_x0000_s1220"/>
        <o:r id="V:Rule17" type="connector" idref="#_x0000_s1203"/>
        <o:r id="V:Rule18" type="connector" idref="#_x0000_s1318"/>
        <o:r id="V:Rule19" type="connector" idref="#_x0000_s1291"/>
        <o:r id="V:Rule20" type="connector" idref="#_x0000_s1316"/>
        <o:r id="V:Rule21" type="connector" idref="#_x0000_s1216"/>
        <o:r id="V:Rule22" type="connector" idref="#_x0000_s1260"/>
        <o:r id="V:Rule23" type="connector" idref="#_x0000_s1253"/>
        <o:r id="V:Rule24" type="connector" idref="#_x0000_s1258"/>
        <o:r id="V:Rule25" type="connector" idref="#_x0000_s1265"/>
        <o:r id="V:Rule26" type="connector" idref="#_x0000_s1225"/>
        <o:r id="V:Rule27" type="connector" idref="#_x0000_s1319"/>
        <o:r id="V:Rule28" type="connector" idref="#_x0000_s1329"/>
        <o:r id="V:Rule29" type="connector" idref="#_x0000_s1298"/>
        <o:r id="V:Rule30" type="connector" idref="#_x0000_s1205"/>
        <o:r id="V:Rule31" type="connector" idref="#_x0000_s1279"/>
        <o:r id="V:Rule32" type="connector" idref="#_x0000_s1304"/>
        <o:r id="V:Rule33" type="connector" idref="#_x0000_s1300"/>
        <o:r id="V:Rule34" type="connector" idref="#_x0000_s1311"/>
        <o:r id="V:Rule35" type="connector" idref="#_x0000_s1272"/>
        <o:r id="V:Rule36" type="connector" idref="#_x0000_s1267"/>
        <o:r id="V:Rule37" type="connector" idref="#_x0000_s1314"/>
        <o:r id="V:Rule38" type="connector" idref="#_x0000_s1336"/>
        <o:r id="V:Rule39" type="connector" idref="#_x0000_s1235"/>
        <o:r id="V:Rule40" type="connector" idref="#_x0000_s1284"/>
        <o:r id="V:Rule41" type="connector" idref="#_x0000_s1227"/>
        <o:r id="V:Rule42" type="connector" idref="#_x0000_s1293"/>
        <o:r id="V:Rule43" type="connector" idref="#_x0000_s1103"/>
        <o:r id="V:Rule44" type="connector" idref="#_x0000_s1321"/>
        <o:r id="V:Rule45" type="connector" idref="#_x0000_s1107"/>
        <o:r id="V:Rule46" type="connector" idref="#_x0000_s1218"/>
        <o:r id="V:Rule47" type="connector" idref="#_x0000_s1339"/>
        <o:r id="V:Rule48" type="connector" idref="#_x0000_s1251"/>
        <o:r id="V:Rule49" type="connector" idref="#_x0000_s1344"/>
        <o:r id="V:Rule50" type="connector" idref="#_x0000_s1274"/>
        <o:r id="V:Rule51" type="connector" idref="#_x0000_s1232"/>
        <o:r id="V:Rule52" type="connector" idref="#_x0000_s1289"/>
        <o:r id="V:Rule53" type="connector" idref="#_x0000_s1270"/>
        <o:r id="V:Rule54" type="connector" idref="#_x0000_s1309"/>
        <o:r id="V:Rule55" type="connector" idref="#_x0000_s1277"/>
        <o:r id="V:Rule56" type="connector" idref="#_x0000_s1197"/>
        <o:r id="V:Rule57" type="connector" idref="#_x0000_s1199"/>
        <o:r id="V:Rule58" type="connector" idref="#_x0000_s1130"/>
        <o:r id="V:Rule59" type="connector" idref="#_x0000_s1132"/>
        <o:r id="V:Rule60" type="connector" idref="#_x0000_s1348"/>
        <o:r id="V:Rule61" type="connector" idref="#_x0000_s1207"/>
        <o:r id="V:Rule62" type="connector" idref="#_x0000_s1343"/>
        <o:r id="V:Rule63" type="connector" idref="#_x0000_s1255"/>
        <o:r id="V:Rule64" type="connector" idref="#_x0000_s1246"/>
        <o:r id="V:Rule65" type="connector" idref="#_x0000_s1248"/>
        <o:r id="V:Rule66" type="connector" idref="#_x0000_s13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64"/>
    <w:pPr>
      <w:widowControl w:val="0"/>
      <w:spacing w:after="0" w:line="240" w:lineRule="auto"/>
    </w:pPr>
    <w:rPr>
      <w:rFonts w:ascii="Arial Unicode MS" w:eastAsia="Arial Unicode MS" w:hAnsi="Arial Unicode MS" w:cs="Arial Unicode MS"/>
      <w:color w:val="000000"/>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Exact">
    <w:name w:val="Body text (8) Exact"/>
    <w:basedOn w:val="DefaultParagraphFont"/>
    <w:link w:val="Bodytext8"/>
    <w:uiPriority w:val="99"/>
    <w:locked/>
    <w:rsid w:val="00532D64"/>
    <w:rPr>
      <w:rFonts w:ascii="Arial Narrow" w:hAnsi="Arial Narrow" w:cs="Arial Narrow"/>
      <w:b/>
      <w:bCs/>
      <w:sz w:val="15"/>
      <w:szCs w:val="15"/>
      <w:shd w:val="clear" w:color="auto" w:fill="FFFFFF"/>
    </w:rPr>
  </w:style>
  <w:style w:type="paragraph" w:customStyle="1" w:styleId="Bodytext8">
    <w:name w:val="Body text (8)"/>
    <w:basedOn w:val="Normal"/>
    <w:link w:val="Bodytext8Exact"/>
    <w:uiPriority w:val="99"/>
    <w:rsid w:val="00532D64"/>
    <w:pPr>
      <w:shd w:val="clear" w:color="auto" w:fill="FFFFFF"/>
      <w:spacing w:line="240" w:lineRule="atLeast"/>
    </w:pPr>
    <w:rPr>
      <w:rFonts w:ascii="Arial Narrow" w:eastAsiaTheme="minorHAnsi" w:hAnsi="Arial Narrow" w:cs="Arial Narrow"/>
      <w:b/>
      <w:bCs/>
      <w:color w:val="auto"/>
      <w:sz w:val="15"/>
      <w:szCs w:val="15"/>
      <w:lang w:eastAsia="en-US"/>
    </w:rPr>
  </w:style>
  <w:style w:type="character" w:customStyle="1" w:styleId="Bodytext80">
    <w:name w:val="Body text (8)_"/>
    <w:basedOn w:val="DefaultParagraphFont"/>
    <w:uiPriority w:val="99"/>
    <w:locked/>
    <w:rsid w:val="00532D64"/>
    <w:rPr>
      <w:rFonts w:ascii="Arial Narrow" w:hAnsi="Arial Narrow" w:cs="Arial Narrow"/>
      <w:b/>
      <w:bCs/>
      <w:w w:val="100"/>
      <w:sz w:val="26"/>
      <w:szCs w:val="26"/>
      <w:u w:val="none"/>
    </w:rPr>
  </w:style>
  <w:style w:type="character" w:customStyle="1" w:styleId="Bodytext2">
    <w:name w:val="Body text (2)_"/>
    <w:basedOn w:val="DefaultParagraphFont"/>
    <w:link w:val="Bodytext21"/>
    <w:uiPriority w:val="99"/>
    <w:rsid w:val="007C7882"/>
    <w:rPr>
      <w:spacing w:val="-10"/>
      <w:sz w:val="19"/>
      <w:szCs w:val="19"/>
      <w:shd w:val="clear" w:color="auto" w:fill="FFFFFF"/>
    </w:rPr>
  </w:style>
  <w:style w:type="character" w:customStyle="1" w:styleId="Bodytext20">
    <w:name w:val="Body text (2)"/>
    <w:basedOn w:val="Bodytext2"/>
    <w:uiPriority w:val="99"/>
    <w:rsid w:val="007C7882"/>
    <w:rPr>
      <w:spacing w:val="-10"/>
      <w:sz w:val="19"/>
      <w:szCs w:val="19"/>
      <w:shd w:val="clear" w:color="auto" w:fill="FFFFFF"/>
    </w:rPr>
  </w:style>
  <w:style w:type="character" w:customStyle="1" w:styleId="Bodytext2SmallCaps">
    <w:name w:val="Body text (2) + Small Caps"/>
    <w:basedOn w:val="Bodytext2"/>
    <w:uiPriority w:val="99"/>
    <w:rsid w:val="007C7882"/>
    <w:rPr>
      <w:rFonts w:ascii="Arial Unicode MS" w:eastAsia="Arial Unicode MS" w:cs="Arial Unicode MS"/>
      <w:smallCaps/>
      <w:spacing w:val="-10"/>
      <w:sz w:val="19"/>
      <w:szCs w:val="19"/>
      <w:shd w:val="clear" w:color="auto" w:fill="FFFFFF"/>
      <w:lang w:val="en-US" w:eastAsia="en-US"/>
    </w:rPr>
  </w:style>
  <w:style w:type="character" w:customStyle="1" w:styleId="Bodytext2Candara">
    <w:name w:val="Body text (2) + Candara"/>
    <w:aliases w:val="8,5 pt,Spacing 0 pt"/>
    <w:basedOn w:val="Bodytext2"/>
    <w:uiPriority w:val="99"/>
    <w:rsid w:val="007C7882"/>
    <w:rPr>
      <w:rFonts w:ascii="Candara" w:hAnsi="Candara" w:cs="Candara"/>
      <w:spacing w:val="0"/>
      <w:sz w:val="17"/>
      <w:szCs w:val="17"/>
      <w:shd w:val="clear" w:color="auto" w:fill="FFFFFF"/>
    </w:rPr>
  </w:style>
  <w:style w:type="character" w:customStyle="1" w:styleId="Bodytext24pt">
    <w:name w:val="Body text (2) + 4 pt"/>
    <w:aliases w:val="Spacing 0 pt11,Scale 150%"/>
    <w:basedOn w:val="Bodytext2"/>
    <w:uiPriority w:val="99"/>
    <w:rsid w:val="007C7882"/>
    <w:rPr>
      <w:spacing w:val="0"/>
      <w:w w:val="150"/>
      <w:sz w:val="8"/>
      <w:szCs w:val="8"/>
      <w:shd w:val="clear" w:color="auto" w:fill="FFFFFF"/>
    </w:rPr>
  </w:style>
  <w:style w:type="paragraph" w:customStyle="1" w:styleId="Bodytext21">
    <w:name w:val="Body text (2)1"/>
    <w:basedOn w:val="Normal"/>
    <w:link w:val="Bodytext2"/>
    <w:uiPriority w:val="99"/>
    <w:rsid w:val="007C7882"/>
    <w:pPr>
      <w:shd w:val="clear" w:color="auto" w:fill="FFFFFF"/>
      <w:spacing w:line="240" w:lineRule="atLeast"/>
      <w:ind w:hanging="1120"/>
      <w:jc w:val="both"/>
    </w:pPr>
    <w:rPr>
      <w:rFonts w:asciiTheme="minorHAnsi" w:eastAsiaTheme="minorHAnsi" w:hAnsiTheme="minorHAnsi" w:cstheme="minorBidi"/>
      <w:color w:val="auto"/>
      <w:spacing w:val="-10"/>
      <w:sz w:val="19"/>
      <w:szCs w:val="19"/>
      <w:lang w:eastAsia="en-US"/>
    </w:rPr>
  </w:style>
  <w:style w:type="character" w:customStyle="1" w:styleId="Bodytext5">
    <w:name w:val="Body text (5)_"/>
    <w:basedOn w:val="DefaultParagraphFont"/>
    <w:link w:val="Bodytext50"/>
    <w:uiPriority w:val="99"/>
    <w:rsid w:val="001A644C"/>
    <w:rPr>
      <w:rFonts w:ascii="Trebuchet MS" w:hAnsi="Trebuchet MS" w:cs="Trebuchet MS"/>
      <w:b/>
      <w:bCs/>
      <w:sz w:val="38"/>
      <w:szCs w:val="38"/>
      <w:shd w:val="clear" w:color="auto" w:fill="FFFFFF"/>
    </w:rPr>
  </w:style>
  <w:style w:type="character" w:customStyle="1" w:styleId="Heading1">
    <w:name w:val="Heading #1_"/>
    <w:basedOn w:val="DefaultParagraphFont"/>
    <w:link w:val="Heading10"/>
    <w:uiPriority w:val="99"/>
    <w:rsid w:val="001A644C"/>
    <w:rPr>
      <w:rFonts w:ascii="Palatino Linotype" w:hAnsi="Palatino Linotype" w:cs="Palatino Linotype"/>
      <w:b/>
      <w:bCs/>
      <w:sz w:val="42"/>
      <w:szCs w:val="42"/>
      <w:shd w:val="clear" w:color="auto" w:fill="FFFFFF"/>
    </w:rPr>
  </w:style>
  <w:style w:type="character" w:customStyle="1" w:styleId="Bodytext2PalatinoLinotype">
    <w:name w:val="Body text (2) + Palatino Linotype"/>
    <w:aliases w:val="11,5 pt2,Spacing 0 pt10"/>
    <w:basedOn w:val="Bodytext2"/>
    <w:uiPriority w:val="99"/>
    <w:rsid w:val="001A644C"/>
    <w:rPr>
      <w:rFonts w:ascii="Palatino Linotype" w:hAnsi="Palatino Linotype" w:cs="Palatino Linotype"/>
      <w:spacing w:val="0"/>
      <w:sz w:val="23"/>
      <w:szCs w:val="23"/>
      <w:u w:val="none"/>
      <w:shd w:val="clear" w:color="auto" w:fill="FFFFFF"/>
    </w:rPr>
  </w:style>
  <w:style w:type="character" w:customStyle="1" w:styleId="Bodytext24pt1">
    <w:name w:val="Body text (2) + 4 pt1"/>
    <w:aliases w:val="Spacing 0 pt9"/>
    <w:basedOn w:val="Bodytext2"/>
    <w:uiPriority w:val="99"/>
    <w:rsid w:val="001A644C"/>
    <w:rPr>
      <w:spacing w:val="0"/>
      <w:sz w:val="8"/>
      <w:szCs w:val="8"/>
      <w:u w:val="none"/>
      <w:shd w:val="clear" w:color="auto" w:fill="FFFFFF"/>
    </w:rPr>
  </w:style>
  <w:style w:type="character" w:customStyle="1" w:styleId="Bodytext6">
    <w:name w:val="Body text (6)_"/>
    <w:basedOn w:val="DefaultParagraphFont"/>
    <w:link w:val="Bodytext61"/>
    <w:uiPriority w:val="99"/>
    <w:rsid w:val="001A644C"/>
    <w:rPr>
      <w:rFonts w:ascii="Palatino Linotype" w:hAnsi="Palatino Linotype" w:cs="Palatino Linotype"/>
      <w:b/>
      <w:bCs/>
      <w:sz w:val="30"/>
      <w:szCs w:val="30"/>
      <w:shd w:val="clear" w:color="auto" w:fill="FFFFFF"/>
    </w:rPr>
  </w:style>
  <w:style w:type="character" w:customStyle="1" w:styleId="Bodytext60">
    <w:name w:val="Body text (6)"/>
    <w:basedOn w:val="Bodytext6"/>
    <w:uiPriority w:val="99"/>
    <w:rsid w:val="001A644C"/>
    <w:rPr>
      <w:rFonts w:ascii="Palatino Linotype" w:hAnsi="Palatino Linotype" w:cs="Palatino Linotype"/>
      <w:b/>
      <w:bCs/>
      <w:sz w:val="30"/>
      <w:szCs w:val="30"/>
      <w:shd w:val="clear" w:color="auto" w:fill="FFFFFF"/>
    </w:rPr>
  </w:style>
  <w:style w:type="character" w:customStyle="1" w:styleId="Bodytext7">
    <w:name w:val="Body text (7)_"/>
    <w:basedOn w:val="DefaultParagraphFont"/>
    <w:link w:val="Bodytext70"/>
    <w:uiPriority w:val="99"/>
    <w:rsid w:val="001A644C"/>
    <w:rPr>
      <w:rFonts w:ascii="Palatino Linotype" w:hAnsi="Palatino Linotype" w:cs="Palatino Linotype"/>
      <w:b/>
      <w:bCs/>
      <w:sz w:val="30"/>
      <w:szCs w:val="30"/>
      <w:shd w:val="clear" w:color="auto" w:fill="FFFFFF"/>
    </w:rPr>
  </w:style>
  <w:style w:type="paragraph" w:customStyle="1" w:styleId="Bodytext50">
    <w:name w:val="Body text (5)"/>
    <w:basedOn w:val="Normal"/>
    <w:link w:val="Bodytext5"/>
    <w:uiPriority w:val="99"/>
    <w:rsid w:val="001A644C"/>
    <w:pPr>
      <w:shd w:val="clear" w:color="auto" w:fill="FFFFFF"/>
      <w:spacing w:before="600" w:line="619" w:lineRule="exact"/>
      <w:jc w:val="center"/>
    </w:pPr>
    <w:rPr>
      <w:rFonts w:ascii="Trebuchet MS" w:eastAsiaTheme="minorHAnsi" w:hAnsi="Trebuchet MS" w:cs="Trebuchet MS"/>
      <w:b/>
      <w:bCs/>
      <w:color w:val="auto"/>
      <w:sz w:val="38"/>
      <w:szCs w:val="38"/>
      <w:lang w:eastAsia="en-US"/>
    </w:rPr>
  </w:style>
  <w:style w:type="paragraph" w:customStyle="1" w:styleId="Heading10">
    <w:name w:val="Heading #1"/>
    <w:basedOn w:val="Normal"/>
    <w:link w:val="Heading1"/>
    <w:uiPriority w:val="99"/>
    <w:rsid w:val="001A644C"/>
    <w:pPr>
      <w:shd w:val="clear" w:color="auto" w:fill="FFFFFF"/>
      <w:spacing w:line="619" w:lineRule="exact"/>
      <w:outlineLvl w:val="0"/>
    </w:pPr>
    <w:rPr>
      <w:rFonts w:ascii="Palatino Linotype" w:eastAsiaTheme="minorHAnsi" w:hAnsi="Palatino Linotype" w:cs="Palatino Linotype"/>
      <w:b/>
      <w:bCs/>
      <w:color w:val="auto"/>
      <w:sz w:val="42"/>
      <w:szCs w:val="42"/>
      <w:lang w:eastAsia="en-US"/>
    </w:rPr>
  </w:style>
  <w:style w:type="paragraph" w:customStyle="1" w:styleId="Bodytext61">
    <w:name w:val="Body text (6)1"/>
    <w:basedOn w:val="Normal"/>
    <w:link w:val="Bodytext6"/>
    <w:uiPriority w:val="99"/>
    <w:rsid w:val="001A644C"/>
    <w:pPr>
      <w:shd w:val="clear" w:color="auto" w:fill="FFFFFF"/>
      <w:spacing w:before="2340" w:after="120" w:line="240" w:lineRule="atLeast"/>
      <w:jc w:val="center"/>
    </w:pPr>
    <w:rPr>
      <w:rFonts w:ascii="Palatino Linotype" w:eastAsiaTheme="minorHAnsi" w:hAnsi="Palatino Linotype" w:cs="Palatino Linotype"/>
      <w:b/>
      <w:bCs/>
      <w:color w:val="auto"/>
      <w:sz w:val="30"/>
      <w:szCs w:val="30"/>
      <w:lang w:eastAsia="en-US"/>
    </w:rPr>
  </w:style>
  <w:style w:type="paragraph" w:customStyle="1" w:styleId="Bodytext70">
    <w:name w:val="Body text (7)"/>
    <w:basedOn w:val="Normal"/>
    <w:link w:val="Bodytext7"/>
    <w:uiPriority w:val="99"/>
    <w:rsid w:val="001A644C"/>
    <w:pPr>
      <w:shd w:val="clear" w:color="auto" w:fill="FFFFFF"/>
      <w:spacing w:line="384" w:lineRule="exact"/>
      <w:jc w:val="center"/>
    </w:pPr>
    <w:rPr>
      <w:rFonts w:ascii="Palatino Linotype" w:eastAsiaTheme="minorHAnsi" w:hAnsi="Palatino Linotype" w:cs="Palatino Linotype"/>
      <w:b/>
      <w:bCs/>
      <w:color w:val="auto"/>
      <w:sz w:val="30"/>
      <w:szCs w:val="30"/>
      <w:lang w:eastAsia="en-US"/>
    </w:rPr>
  </w:style>
  <w:style w:type="paragraph" w:styleId="BalloonText">
    <w:name w:val="Balloon Text"/>
    <w:basedOn w:val="Normal"/>
    <w:link w:val="BalloonTextChar"/>
    <w:uiPriority w:val="99"/>
    <w:semiHidden/>
    <w:unhideWhenUsed/>
    <w:rsid w:val="001A644C"/>
    <w:rPr>
      <w:rFonts w:ascii="Tahoma" w:hAnsi="Tahoma" w:cs="Tahoma"/>
      <w:sz w:val="16"/>
      <w:szCs w:val="16"/>
    </w:rPr>
  </w:style>
  <w:style w:type="character" w:customStyle="1" w:styleId="BalloonTextChar">
    <w:name w:val="Balloon Text Char"/>
    <w:basedOn w:val="DefaultParagraphFont"/>
    <w:link w:val="BalloonText"/>
    <w:uiPriority w:val="99"/>
    <w:semiHidden/>
    <w:rsid w:val="001A644C"/>
    <w:rPr>
      <w:rFonts w:ascii="Tahoma" w:eastAsia="Arial Unicode MS" w:hAnsi="Tahoma" w:cs="Tahoma"/>
      <w:color w:val="000000"/>
      <w:sz w:val="16"/>
      <w:szCs w:val="16"/>
      <w:lang w:eastAsia="id-ID"/>
    </w:rPr>
  </w:style>
  <w:style w:type="character" w:customStyle="1" w:styleId="Bodytext218pt">
    <w:name w:val="Body text (2) + 18 pt"/>
    <w:aliases w:val="Spacing 0 pt8,Scale 40%,Body text (2) + Arial Narrow9"/>
    <w:basedOn w:val="Bodytext2"/>
    <w:uiPriority w:val="99"/>
    <w:rsid w:val="001A644C"/>
    <w:rPr>
      <w:spacing w:val="0"/>
      <w:w w:val="40"/>
      <w:sz w:val="36"/>
      <w:szCs w:val="36"/>
      <w:u w:val="none"/>
      <w:shd w:val="clear" w:color="auto" w:fill="FFFFFF"/>
    </w:rPr>
  </w:style>
  <w:style w:type="character" w:customStyle="1" w:styleId="Bodytext2Italic">
    <w:name w:val="Body text (2) + Italic"/>
    <w:basedOn w:val="Bodytext2"/>
    <w:uiPriority w:val="99"/>
    <w:rsid w:val="001A644C"/>
    <w:rPr>
      <w:i/>
      <w:iCs/>
      <w:spacing w:val="-10"/>
      <w:sz w:val="19"/>
      <w:szCs w:val="19"/>
      <w:u w:val="none"/>
      <w:shd w:val="clear" w:color="auto" w:fill="FFFFFF"/>
    </w:rPr>
  </w:style>
  <w:style w:type="character" w:customStyle="1" w:styleId="Bodytext2Bold">
    <w:name w:val="Body text (2) + Bold"/>
    <w:aliases w:val="Spacing 0 pt7"/>
    <w:basedOn w:val="Bodytext2"/>
    <w:uiPriority w:val="99"/>
    <w:rsid w:val="00D2241F"/>
    <w:rPr>
      <w:b/>
      <w:bCs/>
      <w:spacing w:val="0"/>
      <w:sz w:val="19"/>
      <w:szCs w:val="19"/>
      <w:u w:val="none"/>
      <w:shd w:val="clear" w:color="auto" w:fill="FFFFFF"/>
    </w:rPr>
  </w:style>
  <w:style w:type="character" w:customStyle="1" w:styleId="Bodytext2BookmanOldStyle">
    <w:name w:val="Body text (2) + Bookman Old Style"/>
    <w:aliases w:val="4 pt"/>
    <w:basedOn w:val="Bodytext2"/>
    <w:uiPriority w:val="99"/>
    <w:rsid w:val="00A94DA5"/>
    <w:rPr>
      <w:rFonts w:ascii="Bookman Old Style" w:hAnsi="Bookman Old Style" w:cs="Bookman Old Style"/>
      <w:spacing w:val="-10"/>
      <w:sz w:val="8"/>
      <w:szCs w:val="8"/>
      <w:u w:val="none"/>
      <w:shd w:val="clear" w:color="auto" w:fill="FFFFFF"/>
    </w:rPr>
  </w:style>
  <w:style w:type="character" w:customStyle="1" w:styleId="Tablecaption">
    <w:name w:val="Table caption_"/>
    <w:basedOn w:val="DefaultParagraphFont"/>
    <w:link w:val="Tablecaption1"/>
    <w:uiPriority w:val="99"/>
    <w:rsid w:val="009F12A7"/>
    <w:rPr>
      <w:spacing w:val="-10"/>
      <w:sz w:val="19"/>
      <w:szCs w:val="19"/>
      <w:shd w:val="clear" w:color="auto" w:fill="FFFFFF"/>
    </w:rPr>
  </w:style>
  <w:style w:type="paragraph" w:customStyle="1" w:styleId="Tablecaption1">
    <w:name w:val="Table caption1"/>
    <w:basedOn w:val="Normal"/>
    <w:link w:val="Tablecaption"/>
    <w:uiPriority w:val="99"/>
    <w:rsid w:val="009F12A7"/>
    <w:pPr>
      <w:shd w:val="clear" w:color="auto" w:fill="FFFFFF"/>
      <w:spacing w:line="240" w:lineRule="atLeast"/>
    </w:pPr>
    <w:rPr>
      <w:rFonts w:asciiTheme="minorHAnsi" w:eastAsiaTheme="minorHAnsi" w:hAnsiTheme="minorHAnsi" w:cstheme="minorBidi"/>
      <w:color w:val="auto"/>
      <w:spacing w:val="-10"/>
      <w:sz w:val="19"/>
      <w:szCs w:val="19"/>
      <w:lang w:eastAsia="en-US"/>
    </w:rPr>
  </w:style>
  <w:style w:type="character" w:customStyle="1" w:styleId="Tablecaption0">
    <w:name w:val="Table caption"/>
    <w:basedOn w:val="Tablecaption"/>
    <w:uiPriority w:val="99"/>
    <w:rsid w:val="00D84327"/>
    <w:rPr>
      <w:spacing w:val="-10"/>
      <w:sz w:val="19"/>
      <w:szCs w:val="19"/>
      <w:u w:val="single"/>
      <w:shd w:val="clear" w:color="auto" w:fill="FFFFFF"/>
    </w:rPr>
  </w:style>
  <w:style w:type="character" w:customStyle="1" w:styleId="Bodytext211pt">
    <w:name w:val="Body text (2) + 11 pt"/>
    <w:basedOn w:val="Bodytext2"/>
    <w:uiPriority w:val="99"/>
    <w:rsid w:val="00D84327"/>
    <w:rPr>
      <w:spacing w:val="-10"/>
      <w:sz w:val="22"/>
      <w:szCs w:val="22"/>
      <w:u w:val="none"/>
      <w:shd w:val="clear" w:color="auto" w:fill="FFFFFF"/>
    </w:rPr>
  </w:style>
  <w:style w:type="character" w:customStyle="1" w:styleId="Bodytext2Garamond">
    <w:name w:val="Body text (2) + Garamond"/>
    <w:aliases w:val="4,5 pt1,Scale 60%"/>
    <w:basedOn w:val="Bodytext2"/>
    <w:uiPriority w:val="99"/>
    <w:rsid w:val="00D84327"/>
    <w:rPr>
      <w:rFonts w:ascii="Garamond" w:hAnsi="Garamond" w:cs="Garamond"/>
      <w:spacing w:val="-10"/>
      <w:w w:val="60"/>
      <w:sz w:val="9"/>
      <w:szCs w:val="9"/>
      <w:u w:val="none"/>
      <w:shd w:val="clear" w:color="auto" w:fill="FFFFFF"/>
    </w:rPr>
  </w:style>
  <w:style w:type="character" w:customStyle="1" w:styleId="Bodytext28pt">
    <w:name w:val="Body text (2) + 8 pt"/>
    <w:basedOn w:val="Bodytext2"/>
    <w:uiPriority w:val="99"/>
    <w:rsid w:val="00640A2A"/>
    <w:rPr>
      <w:spacing w:val="-10"/>
      <w:sz w:val="16"/>
      <w:szCs w:val="16"/>
      <w:u w:val="none"/>
      <w:shd w:val="clear" w:color="auto" w:fill="FFFFFF"/>
    </w:rPr>
  </w:style>
  <w:style w:type="character" w:customStyle="1" w:styleId="Bodytext2CenturyGothic">
    <w:name w:val="Body text (2) + Century Gothic"/>
    <w:aliases w:val="6 pt,Bold1,Italic1,Spacing 0 pt4"/>
    <w:basedOn w:val="Bodytext2"/>
    <w:uiPriority w:val="99"/>
    <w:rsid w:val="00D86A36"/>
    <w:rPr>
      <w:rFonts w:ascii="Century Gothic" w:hAnsi="Century Gothic" w:cs="Century Gothic"/>
      <w:b/>
      <w:bCs/>
      <w:i/>
      <w:iCs/>
      <w:spacing w:val="0"/>
      <w:sz w:val="12"/>
      <w:szCs w:val="12"/>
      <w:u w:val="none"/>
      <w:shd w:val="clear" w:color="auto" w:fill="FFFFFF"/>
    </w:rPr>
  </w:style>
  <w:style w:type="character" w:customStyle="1" w:styleId="Bodytext2PalatinoLinotype1">
    <w:name w:val="Body text (2) + Palatino Linotype1"/>
    <w:aliases w:val="21 pt,Spacing 0 pt3,Scale 60%2"/>
    <w:basedOn w:val="Bodytext2"/>
    <w:uiPriority w:val="99"/>
    <w:rsid w:val="00D86A36"/>
    <w:rPr>
      <w:rFonts w:ascii="Palatino Linotype" w:hAnsi="Palatino Linotype" w:cs="Palatino Linotype"/>
      <w:spacing w:val="0"/>
      <w:w w:val="60"/>
      <w:sz w:val="42"/>
      <w:szCs w:val="42"/>
      <w:u w:val="none"/>
      <w:shd w:val="clear" w:color="auto" w:fill="FFFFFF"/>
    </w:rPr>
  </w:style>
  <w:style w:type="character" w:customStyle="1" w:styleId="Bodytext212pt">
    <w:name w:val="Body text (2) + 12 pt"/>
    <w:aliases w:val="Spacing 0 pt2,Scale 60%1"/>
    <w:basedOn w:val="Bodytext2"/>
    <w:uiPriority w:val="99"/>
    <w:rsid w:val="00D86A36"/>
    <w:rPr>
      <w:spacing w:val="0"/>
      <w:w w:val="60"/>
      <w:sz w:val="24"/>
      <w:szCs w:val="24"/>
      <w:u w:val="none"/>
      <w:shd w:val="clear" w:color="auto" w:fill="FFFFFF"/>
    </w:rPr>
  </w:style>
  <w:style w:type="table" w:styleId="TableGrid">
    <w:name w:val="Table Grid"/>
    <w:basedOn w:val="TableNormal"/>
    <w:uiPriority w:val="59"/>
    <w:rsid w:val="00D8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ArialNarrow8">
    <w:name w:val="Body text (2) + Arial Narrow8"/>
    <w:aliases w:val="Bold8"/>
    <w:basedOn w:val="Bodytext2"/>
    <w:uiPriority w:val="99"/>
    <w:rsid w:val="009B2B46"/>
    <w:rPr>
      <w:rFonts w:ascii="Arial Narrow" w:hAnsi="Arial Narrow" w:cs="Arial Narrow"/>
      <w:b/>
      <w:bCs/>
      <w:spacing w:val="-10"/>
      <w:sz w:val="21"/>
      <w:szCs w:val="21"/>
      <w:u w:val="none"/>
      <w:shd w:val="clear" w:color="auto" w:fill="FFFFFF"/>
    </w:rPr>
  </w:style>
  <w:style w:type="paragraph" w:styleId="ListParagraph">
    <w:name w:val="List Paragraph"/>
    <w:basedOn w:val="Normal"/>
    <w:uiPriority w:val="34"/>
    <w:qFormat/>
    <w:rsid w:val="009B2B46"/>
    <w:pPr>
      <w:widowControl/>
      <w:spacing w:line="360" w:lineRule="auto"/>
      <w:ind w:left="720" w:right="578"/>
      <w:jc w:val="both"/>
    </w:pPr>
    <w:rPr>
      <w:rFonts w:ascii="Times New Roman" w:eastAsia="Times New Roman" w:hAnsi="Times New Roman" w:cs="Times New Roman"/>
      <w:color w:val="auto"/>
      <w:lang w:val="en-US" w:eastAsia="en-US"/>
    </w:rPr>
  </w:style>
  <w:style w:type="character" w:customStyle="1" w:styleId="Heading2Calibri16ptExact">
    <w:name w:val="Heading #2 + Calibri;16 pt Exact"/>
    <w:basedOn w:val="DefaultParagraphFont"/>
    <w:rsid w:val="009B2B46"/>
    <w:rPr>
      <w:rFonts w:ascii="Calibri" w:eastAsia="Calibri" w:hAnsi="Calibri" w:cs="Calibri"/>
      <w:b/>
      <w:bCs/>
      <w:i w:val="0"/>
      <w:iCs w:val="0"/>
      <w:smallCaps w:val="0"/>
      <w:strike w:val="0"/>
      <w:color w:val="000000"/>
      <w:spacing w:val="0"/>
      <w:w w:val="100"/>
      <w:position w:val="0"/>
      <w:sz w:val="32"/>
      <w:szCs w:val="32"/>
      <w:u w:val="none"/>
      <w:lang w:val="id-ID" w:eastAsia="id-ID" w:bidi="id-ID"/>
    </w:rPr>
  </w:style>
  <w:style w:type="paragraph" w:styleId="Header">
    <w:name w:val="header"/>
    <w:basedOn w:val="Normal"/>
    <w:link w:val="HeaderChar"/>
    <w:uiPriority w:val="99"/>
    <w:unhideWhenUsed/>
    <w:rsid w:val="00CA217C"/>
    <w:pPr>
      <w:tabs>
        <w:tab w:val="center" w:pos="4513"/>
        <w:tab w:val="right" w:pos="9026"/>
      </w:tabs>
    </w:pPr>
  </w:style>
  <w:style w:type="character" w:customStyle="1" w:styleId="HeaderChar">
    <w:name w:val="Header Char"/>
    <w:basedOn w:val="DefaultParagraphFont"/>
    <w:link w:val="Header"/>
    <w:uiPriority w:val="99"/>
    <w:rsid w:val="00CA217C"/>
    <w:rPr>
      <w:rFonts w:ascii="Arial Unicode MS" w:eastAsia="Arial Unicode MS" w:hAnsi="Arial Unicode MS" w:cs="Arial Unicode MS"/>
      <w:color w:val="000000"/>
      <w:sz w:val="24"/>
      <w:szCs w:val="24"/>
      <w:lang w:eastAsia="id-ID"/>
    </w:rPr>
  </w:style>
  <w:style w:type="paragraph" w:styleId="Footer">
    <w:name w:val="footer"/>
    <w:basedOn w:val="Normal"/>
    <w:link w:val="FooterChar"/>
    <w:uiPriority w:val="99"/>
    <w:unhideWhenUsed/>
    <w:rsid w:val="00CA217C"/>
    <w:pPr>
      <w:tabs>
        <w:tab w:val="center" w:pos="4513"/>
        <w:tab w:val="right" w:pos="9026"/>
      </w:tabs>
    </w:pPr>
  </w:style>
  <w:style w:type="character" w:customStyle="1" w:styleId="FooterChar">
    <w:name w:val="Footer Char"/>
    <w:basedOn w:val="DefaultParagraphFont"/>
    <w:link w:val="Footer"/>
    <w:uiPriority w:val="99"/>
    <w:rsid w:val="00CA217C"/>
    <w:rPr>
      <w:rFonts w:ascii="Arial Unicode MS" w:eastAsia="Arial Unicode MS" w:hAnsi="Arial Unicode MS" w:cs="Arial Unicode MS"/>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1367A-7B78-40E5-BA69-3B1C87E3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dc:creator>
  <cp:lastModifiedBy>ismail - [2010]</cp:lastModifiedBy>
  <cp:revision>42</cp:revision>
  <cp:lastPrinted>2016-04-30T14:01:00Z</cp:lastPrinted>
  <dcterms:created xsi:type="dcterms:W3CDTF">2015-08-10T00:59:00Z</dcterms:created>
  <dcterms:modified xsi:type="dcterms:W3CDTF">2016-04-30T14:01:00Z</dcterms:modified>
</cp:coreProperties>
</file>